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73ee" w14:textId="9847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 и вывоз твердых бытовых отходов по району Бәйтерек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31 марта 2021 года № 3-29. Зарегистрировано Департаментом юстиции Западно-Казахстанской области 31 марта 2021 года № 6888. Утратило силу решением маслихата района Бәйтерек Западно-Казахстанской области от 28 сентября 2021 года № 8-6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28.09.2021 </w:t>
      </w:r>
      <w:r>
        <w:rPr>
          <w:rFonts w:ascii="Times New Roman"/>
          <w:b w:val="false"/>
          <w:i w:val="false"/>
          <w:color w:val="ff0000"/>
          <w:sz w:val="28"/>
        </w:rPr>
        <w:t>№ 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19 - 1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 января 2007 года, </w:t>
      </w:r>
      <w:r>
        <w:rPr>
          <w:rFonts w:ascii="Times New Roman"/>
          <w:b w:val="false"/>
          <w:i w:val="false"/>
          <w:color w:val="000000"/>
          <w:sz w:val="28"/>
        </w:rPr>
        <w:t>статьей 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тарифы на сбор и вывоз твердых бытовых отходов по району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 июня 2019 года № 35-3 "Об утверждении тарифов на сбор, вывоз и захоронение твердых бытовых отходов по району Бәйтерек" (зарегистрированное в Реестре государственной регистрации нормативных правовых актов №5736, опубликованное 5 июля 2019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(Г.Терехов 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марта 2021 года №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 и вывоз твердых бытовых отходов по району Бәйтерек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2571"/>
        <w:gridCol w:w="2263"/>
        <w:gridCol w:w="5674"/>
      </w:tblGrid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тенге (без НДС) за 1 месяц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метр кубический;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