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0441f" w14:textId="88044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2021 года № 60-12 "О бюджете Мичуринского сельского округа района Бәйтерек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21 апреля 2021 года № 4-13. Зарегистрировано Департаментом юстиции Западно-Казахстанской области 23 апреля 2021 года № 7062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2021 года №60-12 "О бюджете Мичуринского сельского округа района Бәйтерек на 2021-2023 годы" (зарегистрированное в Реестре государственной регистрации нормативных правовых актов №6794)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Мичуринского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44 793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44 601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79 700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-34 907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34 907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34 907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(Г.А.Терехов)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 № 4-13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60-12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2021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2"/>
        <w:gridCol w:w="1212"/>
        <w:gridCol w:w="1647"/>
        <w:gridCol w:w="1647"/>
        <w:gridCol w:w="171"/>
        <w:gridCol w:w="3390"/>
        <w:gridCol w:w="302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79 700 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-34 907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