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3726" w14:textId="4033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№60-23 "О бюджете Январцевского сельского округа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апреля 2021 года № 4-24. Зарегистрировано Департаментом юстиции Западно-Казахстанской области 23 апреля 2021 года № 7063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2021 года №60-23 "О бюджете Январцевского сельского округа района Бәйтерек на 2021-2023 годы" (зарегистрированное в Реестре государственной регистрации нормативных правовых актов №6803)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Январцевского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38 650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5 739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32 878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42 495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-3 845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3 845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3 845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 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60-23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42 495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-3 845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