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99208" w14:textId="29992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Переметнинского сельского округа района Бәйтерек Западно-Казахстанской области от 9 июля 2021 года № 97. Зарегистрировано в Министерстве юстиции Республики Казахстан 12 июля 2021 года № 23458</w:t>
      </w:r>
    </w:p>
    <w:p>
      <w:pPr>
        <w:spacing w:after="0"/>
        <w:ind w:left="0"/>
        <w:jc w:val="left"/>
      </w:pP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подпунктом 8) </w:t>
      </w:r>
      <w:r>
        <w:rPr>
          <w:rFonts w:ascii="Times New Roman"/>
          <w:b w:val="false"/>
          <w:i w:val="false"/>
          <w:color w:val="000000"/>
          <w:sz w:val="28"/>
        </w:rPr>
        <w:t>статьи 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Республики Казахстан "О ветеринарии", на основании представления главного государственного ветеринарно-санитарного инспектора района Бәйтерек от 7 июня 2021 года за №10-12-188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В связи с проведением комплекса ветеринарных мероприятий по ликвидации болезни бруцеллез среди крупного рогатого скота снять ограничительные мероприятия, установленные на выпасе северо-восточного направления села Переметное Переметнинского сельского округа района Бәйтерек.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акима Переметнинского сельского округа района Бәйтерек "Об установлении ограничительных мероприятий на выпасе северо-восточного направления села Переметное Переметнинского сельского округа района Бәйтерек"от 1 марта 2021 года № 25 (зарегистрировано в Реестре государственной регистрации нормативных правовых актов за № 6839).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оставляю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Кадыров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