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98f9" w14:textId="9019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 и вывоз твердых бытовых отходов по Каратобинскому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22 января 2021 года № 2-2. Зарегистрировано Департаментом юстиции Западно-Казахстанской области 25 января 2021 года № 6811. Утратило силу решением Каратобинского районного маслихата Западно-Казахстанской области от 10 сентября 2021 года № 8-10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10.09.2021 </w:t>
      </w:r>
      <w:r>
        <w:rPr>
          <w:rFonts w:ascii="Times New Roman"/>
          <w:b w:val="false"/>
          <w:i w:val="false"/>
          <w:color w:val="ff0000"/>
          <w:sz w:val="28"/>
        </w:rPr>
        <w:t>№ 8-10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 января 2001 года "О 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тарифы на сбор и вывоз твердых бытовых отходов по Каратобинскому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(Ж.Жангазиев)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Айтқалиева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2021 года № 2-2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 на сбор и вывоз твердых бытовых отходов по Каратобинскому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2"/>
        <w:gridCol w:w="2744"/>
        <w:gridCol w:w="2415"/>
        <w:gridCol w:w="5229"/>
      </w:tblGrid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 (без НДС)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домовладения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697,26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- метр кубический;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- налог на добавленную стоимость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