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c12f20" w14:textId="bc12f2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Каратобинского районного маслихата от 22 декабря 2020 года № 52-7 "О районном бюджете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Каратобинского районного маслихата Западно-Казахстанской области от 9 ноября 2021 года № 9-4. Зарегистрировано в Министерстве юстиции Республики Казахстан 17 ноября 2021 года № 25194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      Каратобинский районный маслихат 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Каратобинского районного маслихата "О районном бюджете на 2021-2023 годы" от 22 декабря 2020 года № 52-7 (зарегистрированное в Реестре государственной регистрации нормативных правовых актов под № 6571)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 Утвердить районный бюджет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доходы – 6 047 379 тысяч тенге: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513 602 тысячи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11 342 тысячи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5 841 тысяча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5 516 594 тысячи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затраты – 6 304 521 тысяча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чистое бюджетное кредитование – 49 862,5 тысяч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97 612,5 тысяч тенге;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47 750 тысяч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сальдо по операциям с финансовыми активами – 0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дефицит (профицит) бюджета – - 307 004,5 тысяч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финансирование дефицита (использование профицита) бюджета – 307 004,5 тысяч тенге;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250 568 тысяч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47 750 тысяч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104 186,5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Учесть в районном бюджете на 2021 год поступление целевых трансфертов и кредитов из вышестоящего бюджета: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из республиканского бюджета в общей сумме – 349 725 тысяч тенге: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выплату государственной адресной социальной помощи – 47 362 тысячи тенге;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гарантированный социальный пакет – 10 731 тысяча тенге;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увеличение норм обеспечения инвалидов обязательными гигиеническими средствами – 1 943 тысячи тенге;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оказание услуг специалиста жестового языка – 574 тысячи тенге;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расширение перечня технических вспомогательных (компенсаторных) средств – 1 116 тысяч тенге;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инвалидам с потерей слуха– 454 тысячи тенге;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частичное субсидирование заработной платы – 5 405 тысяч тенге;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молодежную практику- 31 567 тысяч тенге;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предоставление государственных грантов на реализацию новых бизнес-идей, в том числе молодежь категории NEET, члены малообеспеченных многодетных семей, малообеспеченные трудоспособные инвалиды – 35 004 тысячи тенге;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общественные работы – 64 801 тысяча тенге;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установление доплат к заработной плате работников, предоставляющих специальные социальные услуги в государственных организациях социальной защиты населения – 7 230 тысяч тенге;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установление доплат к должностному окладу за особые условия труда в организациях культуры и архивных учреждениях управленческому и основному персоналу государственных организаций культуры и архивных учреждений – 47 566 тысяч тенге;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сурдотехнические средства – 116 тысяч тенге;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тифлотехнические средства – 1 492 тысячи тенге;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специальные средства передвижения (кресло-коляски) – 134 тысячи тенге;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санаторно-курортное лечение – 6 720 тысяч тенге;</w:t>
      </w:r>
    </w:p>
    <w:bookmarkEnd w:id="37"/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кредитование для реализации мер социальной поддержки специалистов – 87 510 тысяч тенге.</w:t>
      </w:r>
    </w:p>
    <w:bookmarkEnd w:id="38"/>
    <w:bookmarkStart w:name="z4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целевые трансферты из Национального Фонда Республики Казахстан в общей сумме – 1 135 220 тысяч тенге:</w:t>
      </w:r>
    </w:p>
    <w:bookmarkEnd w:id="39"/>
    <w:bookmarkStart w:name="z4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капитальный ремонт зданий социального обьекта в "Спорт клуб Каратобе" ГККП улица Г.Курмангалиева дом 24 в селе Каратобе Каратобинского района– 50 857 тысяч тенге;</w:t>
      </w:r>
    </w:p>
    <w:bookmarkEnd w:id="40"/>
    <w:bookmarkStart w:name="z4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строительство трех 4-х квартирных одноэтажных жилых домов в селе Каратобе Каратобинского района (без наружных инженерных сетей и благоустройства) – 90 764 тысячи тенге;</w:t>
      </w:r>
    </w:p>
    <w:bookmarkEnd w:id="41"/>
    <w:bookmarkStart w:name="z4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строительство внутрипоселкового водопровода в селе Жусандыой Каратобинского района – 253 882 тысячи тенге;</w:t>
      </w:r>
    </w:p>
    <w:bookmarkEnd w:id="42"/>
    <w:bookmarkStart w:name="z4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реконструкция автомобильных дорог по улицам Бекимова, Аубакирова, Жангирова, Даулетова, Курмангалиева, Молдагуловой в селе Каратобе Каратюбинского района – 233 500 тысяч тенге;</w:t>
      </w:r>
    </w:p>
    <w:bookmarkEnd w:id="43"/>
    <w:bookmarkStart w:name="z4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реконструкция автомобильных дорог по улицам С.Датова и № 3 в селе Каратобе Каратобинского района – 83 104 тысячи тенге;</w:t>
      </w:r>
    </w:p>
    <w:bookmarkEnd w:id="44"/>
    <w:bookmarkStart w:name="z5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реконструкция внутрипоселковых автомобильных дорог по улицам И.Алтынсарина, А.Молдагуловой в селе Каратобе Каратобинского района – 165 202 тысячи тенге;</w:t>
      </w:r>
    </w:p>
    <w:bookmarkEnd w:id="45"/>
    <w:bookmarkStart w:name="z51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повышение заработной платы работникам государственных организаций: медико-социальных учреждений стационарного и полустационарного типа, организаций надомного обслуживания, временного пребывания, центров занятости населения – 21 997 тысяч тенге;</w:t>
      </w:r>
    </w:p>
    <w:bookmarkEnd w:id="46"/>
    <w:bookmarkStart w:name="z52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капитальный ремонт и перепланировка помещений здания ГУ "Каратобинская централизованная библиотечная система" в селе Каратобе Каратобинского района – 63 103 тысячи тенге;</w:t>
      </w:r>
    </w:p>
    <w:bookmarkEnd w:id="47"/>
    <w:bookmarkStart w:name="z53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строительство пешеходной дороги и уличного освещения улицы в селе Каратобе Каратобинского района (улица Токкожина, улица Айтхожина, улица Айтхожина 2) – 91 218 тысяч тенге;</w:t>
      </w:r>
    </w:p>
    <w:bookmarkEnd w:id="48"/>
    <w:bookmarkStart w:name="z54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строительство пешеходного и уличного освещения в селе Каратобе Каратобинского района (улица Нысанова) – 50 840 тысяч тенге;</w:t>
      </w:r>
    </w:p>
    <w:bookmarkEnd w:id="49"/>
    <w:bookmarkStart w:name="z55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строительство пешеходной дорожки в селе Каратобе Каратобинского района (улица Курмангазы, улица Датова подъезд к больнице, улица Жумалиева) – 30 753 тысячи тенге.</w:t>
      </w:r>
    </w:p>
    <w:bookmarkEnd w:id="50"/>
    <w:bookmarkStart w:name="z56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из областного бюджета в общей сумме – 694 632 тысячи тенге:</w:t>
      </w:r>
    </w:p>
    <w:bookmarkEnd w:id="51"/>
    <w:bookmarkStart w:name="z57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предоставление государственных грантов на реализацию новых бизнес-идей – 12 835 тысяч тенге;</w:t>
      </w:r>
    </w:p>
    <w:bookmarkEnd w:id="52"/>
    <w:bookmarkStart w:name="z58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краткосрочное профессиональное обучение по востребованным на рынке труда квалификациям и навыкам – 4 822 тысячи тенге;</w:t>
      </w:r>
    </w:p>
    <w:bookmarkEnd w:id="53"/>
    <w:bookmarkStart w:name="z59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реконструкция водопровода в селе Жусандыой Каратобинского района – 56 094 тысячи тенге;</w:t>
      </w:r>
    </w:p>
    <w:bookmarkEnd w:id="54"/>
    <w:bookmarkStart w:name="z60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реконструкция автомобильных дорог по улицам А.Токкожина, А.Айткожина с примыканием к уличным дорогам С.Датова и М.Нысанова в селе Каратобе Каратобинского района– 163 058 тысяч тенге;</w:t>
      </w:r>
    </w:p>
    <w:bookmarkEnd w:id="55"/>
    <w:bookmarkStart w:name="z61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строительство инжиниринговых сетей газоснабжения к 49 земельным участкам жилого массива "Жанаконыс-1" в селе Каратобе Каратобинского района– 12 633 тысячи тенге;</w:t>
      </w:r>
    </w:p>
    <w:bookmarkEnd w:id="56"/>
    <w:bookmarkStart w:name="z62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строительство инжиниринговых сетей газоснабжения к 45 земельным участкам жилого массива "Темирауыл-3" в селе Каратобе Каратобинского района – 8 503 тысячи тенге;</w:t>
      </w:r>
    </w:p>
    <w:bookmarkEnd w:id="57"/>
    <w:bookmarkStart w:name="z63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строительство инжиниринговых сетей газоснабжения к 50 земельным участкам жилого массива "Жанаконыс" в селе Каратобе Каратобинского района – 8 376 тысяч тенге;</w:t>
      </w:r>
    </w:p>
    <w:bookmarkEnd w:id="58"/>
    <w:bookmarkStart w:name="z64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текущий ремонт автодороги районного значения "Каратобе-Каракамыс-Коржын" – 150 000 тысяч тенге;</w:t>
      </w:r>
    </w:p>
    <w:bookmarkEnd w:id="59"/>
    <w:bookmarkStart w:name="z65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предоставление жилищных сертификатов как социальная помощь – 965 тысяч тенге;</w:t>
      </w:r>
    </w:p>
    <w:bookmarkEnd w:id="60"/>
    <w:bookmarkStart w:name="z66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эксплуатацию и техническое обслуживание газопровода-отвода – 135 296 тысяч тенге;</w:t>
      </w:r>
    </w:p>
    <w:bookmarkEnd w:id="61"/>
    <w:bookmarkStart w:name="z67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новую систему оплаты труда государственных служащих основанную на факторно-бальной шкале – 93 458 тысяч тенге;</w:t>
      </w:r>
    </w:p>
    <w:bookmarkEnd w:id="62"/>
    <w:bookmarkStart w:name="z68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проект "Первое рабочее место" – 960 тысяч тенге;</w:t>
      </w:r>
    </w:p>
    <w:bookmarkEnd w:id="63"/>
    <w:bookmarkStart w:name="z69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обучение основам АВА терапии для детей больных аутизмом – 58 тысяч тенге;</w:t>
      </w:r>
    </w:p>
    <w:bookmarkEnd w:id="64"/>
    <w:bookmarkStart w:name="z70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специальные средства передвижения (кресло-коляски) - 427 тысяч тенге;</w:t>
      </w:r>
    </w:p>
    <w:bookmarkEnd w:id="65"/>
    <w:bookmarkStart w:name="z71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санаторно-курортное лечение – 711 тысяч тенге;</w:t>
      </w:r>
    </w:p>
    <w:bookmarkEnd w:id="66"/>
    <w:bookmarkStart w:name="z72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строительство 83 одноквартирных жилых домов в жилом комплексе "Темирауыл-1" в селе Каратобе Каратобинского района (без наружных инженерных сетей и благоустройства) – 100 тысяч тенге;</w:t>
      </w:r>
    </w:p>
    <w:bookmarkEnd w:id="67"/>
    <w:bookmarkStart w:name="z73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разработка ПСД "Водоснабжение населенных пунктов Толен, Сауле, Каракамыс с прокладкой нового трудопровода в село Каракамыс Каратобинского района" – 5 000 тысяч тенге;</w:t>
      </w:r>
    </w:p>
    <w:bookmarkEnd w:id="68"/>
    <w:bookmarkStart w:name="z74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строительство пешеходной дороги и уличного освещения улицы в селе Каратобе Каратобинского района (улица Токкожина, улица Айтхожина, улица Айтхожина 2) – 9 088 тысяч тенге;</w:t>
      </w:r>
    </w:p>
    <w:bookmarkEnd w:id="69"/>
    <w:bookmarkStart w:name="z75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строительство пешеходного и уличного освещения в селе Каратобе Каратобинского района (улица Нысанова) – 5 065 тысяч тенге;</w:t>
      </w:r>
    </w:p>
    <w:bookmarkEnd w:id="70"/>
    <w:bookmarkStart w:name="z76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строительство пешеходной дорожки в селе Каратобе Каратобинского района (улица Курмангазы, улица Датова подъезд к больнице, улица Жумалиева) – 3 074 тысячи тенге;</w:t>
      </w:r>
    </w:p>
    <w:bookmarkEnd w:id="71"/>
    <w:bookmarkStart w:name="z77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строительство трех 4-х квартирных одноэтажных жилых домов в селе Каратобе Каратобинского района (без наружных инженерных сетей и благоустройства) – 9 072 тысячи тенге;</w:t>
      </w:r>
    </w:p>
    <w:bookmarkEnd w:id="72"/>
    <w:bookmarkStart w:name="z78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капитальный ремонт зданий социального обьекта в "Спорт клуб Каратобе" ГККП улица Г.Курмангалиева дом 24 в селе Каратобе Каратобинского района– 5 083 тысячи тенге;</w:t>
      </w:r>
    </w:p>
    <w:bookmarkEnd w:id="73"/>
    <w:bookmarkStart w:name="z79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капитальный ремонт и перепланировка помещений здания ГУ "Каратобинская централизованная библиотечная система" в селе Каратобе Каратобинского района – 9 954 тысячи тенге.";</w:t>
      </w:r>
    </w:p>
    <w:bookmarkEnd w:id="7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81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Настоящее решение вводится в действие с 1 января 2021 года.</w:t>
      </w:r>
    </w:p>
    <w:bookmarkEnd w:id="7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 секретаря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Классен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Каратобинского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ноября 2021 года № 9-4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Каратобинского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2020 года № 52-7</w:t>
            </w:r>
          </w:p>
        </w:tc>
      </w:tr>
    </w:tbl>
    <w:bookmarkStart w:name="z85" w:id="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2021 год</w:t>
      </w:r>
    </w:p>
    <w:bookmarkEnd w:id="7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8"/>
        <w:gridCol w:w="759"/>
        <w:gridCol w:w="1031"/>
        <w:gridCol w:w="1031"/>
        <w:gridCol w:w="6153"/>
        <w:gridCol w:w="256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5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6 047 379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513 602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261 974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261 974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230 355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230 355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18 871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15 100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1 422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Сборы за ведение предпринимательской и профессиональной деятельности 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11 342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5 842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5 842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5 841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4 341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4 341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5 516 594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5 516 594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5 516 594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6 304 521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634 379,6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198 301,6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43 779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43 664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 расходы государственного органа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154 522,6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154 522,6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2 0350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имущества в коммунальную собственность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закупок района (города областного значения)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17 850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государственных закупок на местном уровне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17 850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415 728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44 945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25 857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 расходы государственного органа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19 088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25 334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22 114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 расходы государственного органа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345 449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32 494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нижестоящим бюджетам 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122 917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190 038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26 715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7 455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7 455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7 455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19 260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19 260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11 760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419 270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63 093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63 093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63 093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330 334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330 334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160 848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47 768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1 181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51 557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инвалида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22 620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45 910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25 843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24 878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22 474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1 288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1 116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605 085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136 887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6 339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3 339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130 548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100 036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30 512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465 472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140 396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135 296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325 076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325 076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2 726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2 726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2 726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455 393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214 360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214 360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214 360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45 871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44 871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44 871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122 894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13 846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13 846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109 048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109 048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72 268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50 282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25 170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25 112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21 986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21 986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46 461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18 685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18 685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15 374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3 311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27 776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27 776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27 776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27 407,4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27 407,4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27 407,4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22 407,4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361 146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361 146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361 146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172 558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185 899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2 689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698 643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698 643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165 437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165 437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жилищно-коммунального хозяйства, пассажирского транспорта и автомобильных дорог района (города областного значения) 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525 206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064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525 206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4 199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4 199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4 199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повыплате вознаграждений и иных платежей по займам изобластного бюджета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4 199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3 024 968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3 024 968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3 024 968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 неиспользованных (недоиспользованных) целевых трансфертов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22 101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196 791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трансфертов общего характера в случаях, предусмотренных бюджетным законодательством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2 806 076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49 862,5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97 612,5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97 612,5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97 612,5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97 612,5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97 612,5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5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47 750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47 750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47 750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 увеличение уставного капитала юридических лиц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5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-307 004,5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307 004,5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250 568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250 568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250 568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47 750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47 750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47 750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5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104 186,5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104 186,5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104 186,5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