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adb0e" w14:textId="94adb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27 декабря 2021 года № 11-2. Зарегистрировано в Министерстве юстиции Республики Казахстан 30 декабря 2021 года № 26264.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5 136 351,6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474 506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13 866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8 425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4 639 554,6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5 289 096,2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20 699,5 тысяч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74 284,5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53 585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- 173 444,1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173 444,1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68 917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53 585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158 112,1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Каратобинского районного маслихата Западно-Казахстанской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 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районный бюджет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2022-2024 годы"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республикансом бюджете на 2022-2024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Учесть в районном бюджете на 2022 год поступление целевых трансфертов и кредитов из вышестоящего бюджета: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из республиканского бюджета в общей сумме – 292 979 тысяч тенге: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53 358 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эффективности деятельности депутатов маслихатов – 2 455 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специальные средства передвижения (кресло-коляски) – 1 122 тысячи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25 000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13 890 тысяч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лиц с инвалидностями обязательными гигиеническими средствами, обеспечение катетерами одноразового использования детей с инвалидностями с диагнозом Spina bifida – 2 917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технических вспомогательных (компенсаторных) средств – 1 729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сурдотехнические средства – 200 тысяч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тифлотехнические средства – 1 061 тысяча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протезно ортопедические средства – 307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383 тысячи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2 646 тысяч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7 962 тысячи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5 500 тысяч тенге;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грантов на реализацию новых бизнес-идей – 28 180 тысяч тенге;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8 288 тысяч тенге;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надомного обслуживания и центров занятости населения – 21 067 тысяч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управленческому и основному персоналу государственных организаций культуры – 47 997 тысяч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 – 68 917 тысяч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 областного бюджета в общей сумме – 266 824 тысячи тенге: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факторно-балльной шкале – 187 395 тысяч тенге;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"Первое рабочее место" – 1 371 тысяча тенге;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2 758 тысяч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грантов на реализацию новых бизнес-идей – 8 525 тысяч тенге;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сурдотехнические средства – 175 тысяч тенге;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тифлотехнические средства – 1 040 тысяч тенге;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специальные средства передвижения (кресло-коляски) – 328 тысяч тенге;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7 596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жилищных сертификатов – 2 000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инженерно-коммуникационных (септик и канализация) сетей трех 4-х квартирных одноэтажных жилых домов в селе Каратобе Каратобинского района Западно-Казахстанской области – 12 992 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"Водоснабжение населенных пунктов Толен, Сауле, Каракамыс с прокладкой новой ветки до села Каракамыс Каратобинского района Западно-Казахстанской области" – 40 367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комплексной вневедомственной экспертизы по проекту "Строительство магистральных систем водоснабжение с прокладкой новой ветки населенным пунктам Толен, Сауле, Каракамыс Каратобинского района Западно-Казахстанской области" - 2 277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гарантированный трансферт из Национального фонда в общей сумме – 495 476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26 500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грантов на реализацию новых бизнес-идей – 57 682 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79 120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"Первое рабочее место" – 5 713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серебрянный возраст – 1 840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надомного обслуживания и центров занятости населения – 22 348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61 836 тысяч тенге;</w:t>
      </w:r>
    </w:p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подъездной дороги протяженностью 2 километра до села Шоптыкуль Каратобинского района Западно-Казахстанской области – 50 000 тысяч тенге;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внутрипоселкового водопровода в селе Шалгын Каратобинского района Западно-Казахстанской области – 190 437 тысяч тенге.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Каратобинского районного маслихата Западно-Казахстанской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 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2022 год норматив распределения доходов, для обеспечения сбалансированности местных бюджетов, по следующим спецификам доходов: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 с юридических лиц, зачисляется в районные (города областного значения) бюджеты 80,4%;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выплаты, зачисляется в районные (города областного значения) бюджеты 80,4%;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доходов, не облагаемых у источника выплаты, зачисляется в районные (города областного значения) бюджеты 100%;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выплаты, зачисляется в районные (города областного значения) бюджеты 80,4%;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налог, зачисляется в районные (города областного значения) бюджеты 80,4%;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отчисления недропользователей на социально-экономическое развитие региона и развитие его инфраструктуры зачисляется в районные (города областного значения) бюджеты 0%.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Каратобинского районного маслихата Западно-Казахстанской области от 15.04.2022 </w:t>
      </w:r>
      <w:r>
        <w:rPr>
          <w:rFonts w:ascii="Times New Roman"/>
          <w:b w:val="false"/>
          <w:i w:val="false"/>
          <w:color w:val="000000"/>
          <w:sz w:val="28"/>
        </w:rPr>
        <w:t>№ 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Установить на 2022 год размеры субвенции передаваемых из республиканского бюджета в районный бюджет в сумме 3 651 511 тысяч тенге.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Установить, что бюджетные изъятия из районного бюджета в областной бюджет на 2022 год не предусматриваются.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2022 год в размере 9 400 тысяч тенге.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Каратобинского районного маслихата Западно-Казахстанской области от 15.04.2022 </w:t>
      </w:r>
      <w:r>
        <w:rPr>
          <w:rFonts w:ascii="Times New Roman"/>
          <w:b w:val="false"/>
          <w:i w:val="false"/>
          <w:color w:val="000000"/>
          <w:sz w:val="28"/>
        </w:rPr>
        <w:t>№ 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Настоящее решение вводится в действие с 1 января 2022 года.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Каратобинского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 11-2</w:t>
            </w:r>
          </w:p>
        </w:tc>
      </w:tr>
    </w:tbl>
    <w:bookmarkStart w:name="z6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Каратобинского районного маслихата Западно-Казахстанской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 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5136351,6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4639554,6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5289096,2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-173444,1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158112,1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Каратобинского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 11-2</w:t>
            </w:r>
          </w:p>
        </w:tc>
      </w:tr>
    </w:tbl>
    <w:bookmarkStart w:name="z6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Каратобинского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 11-2</w:t>
            </w:r>
          </w:p>
        </w:tc>
      </w:tr>
    </w:tbl>
    <w:bookmarkStart w:name="z6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