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31c1" w14:textId="cbd3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Каратобинском районе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28 декабря 2021 года № 142. Зарегистрировано в Министерстве юстиции Республики Казахстан 10 января 2022 года № 26424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за № 11148), акимат Каратобинского района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Каратобинском районе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Каратобинского района" (Карменов А.)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Каратобинского района Западно-Казахстанской области Р.Имангалиева.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142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Каратобинском районе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нестационарных торговых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Каратобинский сельский округ, село Каратобе, улица Мұхит № 12 А, слева от магазина "Гүлрайхан"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Продовольственные/ непродовольственные товары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"Гүлрайхан"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Саралжинский сельский округ, село Каракамыс улица Б.Қаратаев № 13, справа от магазина "Маржан"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"Маржан"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Каракульский сельский округ, село Актай-сай, улица Қазақстан, напротив дома №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отсутствует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Жусандойский сельский округ, село Жусандой, улица Жамбыл, напротив дома № 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отсутствует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Аккозинский сельский округ, село Коржын, улица Бейбітшілік, напротив дома №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Егиндикольский сельский округ, село Егиндиколь, улица М.Маметова, напротив дома 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"Ақбота"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Сулыкольский сельский округ, село Калдыгайты, улица Құнанбаев, напротив дома №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Коскольский сельский округ, село Коскол, улица Қаржауов № 11, напротив здания дома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"Зере"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