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a8c42" w14:textId="efa8c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Сырымского районного маслихата от 22 декабря 2020 года № 63-2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7 апреля 2021 года № 4-1. Зарегистрировано Департаментом юстиции Западно-Казахстанской области 8 апреля 2021 года № 6933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от 22 декабря 2020 года № 63-2 "О районном бюджете на 2021-2023 годы" (зарегистрированное в Реестре государственной регистрации нормативных правовых актов №6570, опубликованное 30 декабря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4 963 621 тысяча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570 211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9 500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4 381 910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5 482 102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52 443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96 261 тысяча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43 818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- 570 924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570 924 тысячи тенге;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460 708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43 818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154 034 тысячи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Учесть в районном бюджете на 2021 год поступление целевых трансфертов и кредитов из республиканского, областного бюджета в общей сумме 1 079 257 тысяч тенге: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из республиканского бюджета – 428 631 тысяча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191 893 тысячи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гарантированный социальный пакет – 23 916 тысяч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частичное субсидирование заработной платы – 10 953 тысячи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бизнес-идей – 35 004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молодежную практику – 39 380 тысяч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общественные работы – 64 801 тысяча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– 6 730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обеспечения инвалидов обязательными гигиеническими средствами – 4 967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оказание услуг специалиста жестового языка – 191 тысяча тенге;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расширение перечня технических вспомогательных (компенсаторных) средств – 1 887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субсидирование затрат работадателя на создание специальных рабочих мест для трудоустройства инвалидов – 378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– 48 531 тысяча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трансферты из областного бюджета – 554 365 тысяч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государственных грантов на реализацию новых бизнес- идей – 12 835 тысяч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краткосрочное профессиональное обучение по востребованным на рынке труда квалификациям и навыкам – 4 822 тысячи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предоставление жилищных сертификатов в качестве социальной помощи – 10 000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подъездной дороги села Тоганас – 162 261 тысяча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спортивного зала на 50 зрительских мест в селе Булдырты – 364 447 тысяч тенге;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бюджетные кредиты – 96 261 тысяча тенге: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для реализации мер социальной поддержки специалистов – 96 261 тысяча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решению.</w:t>
      </w:r>
    </w:p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Главному специалисту аппарата Сырымского районного маслихата (А.Орашева) обеспечить государственную регистрацию данного решения в органах юстиции.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2021 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Балгалиев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апреля 2021 года №4-1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2020 года №63-2</w:t>
            </w:r>
          </w:p>
        </w:tc>
      </w:tr>
    </w:tbl>
    <w:bookmarkStart w:name="z54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3"/>
        <w:gridCol w:w="1193"/>
        <w:gridCol w:w="5392"/>
        <w:gridCol w:w="276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4 963 621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570 211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296 979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4 381 910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4 381 910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4 381 910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7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5 482 102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143 696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115 820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66 706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636 975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350 401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212 173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24 217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46 716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обеспечения занятости и реализации социальных программ для населения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269 172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261 972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462 220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59 613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53 832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402 607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130 482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116 387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69 376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50 435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30 111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218 836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3 260 758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3 260 758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3 260 758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312 250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2 938 877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52 443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-570 924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570 924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460 708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