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4d01" w14:textId="4ed4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64-2 "О бюджете Аралтобинского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22 апреля 2021 года № 5-2. Зарегистрировано Департаментом юстиции Западно-Казахстанской области 23 апреля 2021 года № 7038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64-2 "О бюджете Аралтобинского сельского округа на 2021-2023 годы" (зарегистрированное в Реестре государственной регистрации нормативных правовых актов №6683, опубликованное 6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Аралтюбинского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17 484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16 978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20 488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-3 004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3 004 тысячи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3 004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