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9213" w14:textId="e729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2020 года № 64-1 "О бюджете Алгабасского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22 апреля 2021 года № 5-1. Зарегистрировано Департаментом юстиции Западно-Казахстанской области 23 апреля 2021 года № 7041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2020 года № 64-1 "О бюджете Алгабасского сельского округа на 2021-2023 годы" (зарегистрированное в Реестре государственной регистрации нормативных правовых актов №6727, опубликованное 10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Алгабасского сельского округа на 2021–2023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23 200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22 182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24 410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-1 210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1 210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1 210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741"/>
        <w:gridCol w:w="1115"/>
        <w:gridCol w:w="572"/>
        <w:gridCol w:w="1465"/>
        <w:gridCol w:w="66"/>
        <w:gridCol w:w="1531"/>
        <w:gridCol w:w="3352"/>
        <w:gridCol w:w="233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