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8b34" w14:textId="04e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Кызылагаш, Саралжын, Жанаконыс, Жыракудык, Караганда, Кособа, Куспанколь и Талдыбулак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Сырымского района Западно-Казахстанской области от 5 ноября 2021 года № 138 и решение Сырымского районного маслихата Западно-Казахстанской области от 5 ноября 2021 года № 10-4. Зарегистрировано в Министерстве юстиции Республики Казахстан 31 декабря 2021 года № 26295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акимат Сырымского района Западно-Казахстанской области ПОСТАНОВЛЯЕТ и Сырымский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Кызылагаш Аралтобинского сельского округа Сырымского района площадью 54,70 гектаров, периметром 2988,59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(черту) села Саралжын Жымпитинского сельского округа Сырымского района площадью 70,94 гектаров, периметром 3354,33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границу (черту) села Жанаконыс Саройского сельского округа Сырымского района площадью 58,24 гектаров, периметром 3273,02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границу (черту) села Жыракудык Кособинского сельского округа Сырымского района площадью 153,0 гектаров, периметром 4763,14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границу (черту) села Караганда Шолаканкатинского сельского округа Сырымского района площадью 117,73 гектаров, периметром 4876,89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границу (черту) села Кособа Кособинского сельского округа Сырымского района площадью 166,0 гектаров, периметром 8402,53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границу (черту) села Куспанколь Шолаканкатинского сельского округа Сырымского района площадью 112,16 гектаров, периметром 4801,68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границу (черту) села Талдыбулак Талдыбулакского сельского округа Сырымского района площадью 210,0 гектаров, периметром 6427,18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Руководителю аппарата акима района обеспечить государственную регистрацию данного совместного постановления и решения в Министерство юстиции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совместного постановления и решения возложить на заместителя акима района Е.Ахметова.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совместное постановление и решение вводится в действие со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Сырымского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№138 от 5 ноября 2021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Кызылагаш Аралтобинского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12"/>
    <w:bookmarkStart w:name="z19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07300" cy="994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Саралжын Жымпитинского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14"/>
    <w:bookmarkStart w:name="z22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581900" cy="999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Жанаконыс Саройского сельского округа Сырымского района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927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Жыракудык Кособинского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Караганда Шолаканкатинского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Кособа Кособинского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Куспанколь Шолаканкатинского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№138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№10-4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Талдыбулак Талдыбулакского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Сырымского района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