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9f1b" w14:textId="b989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25 декабря 2020 года №56-3 "О бюджете Достыкского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апреля 2021 года № 6-3. Зарегистрировано Департаментом юстиции Западно-Казахстанской области 21 апреля 2021 года № 6969.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Таскалинского районного маслихата Западно-Казахстанской области от 22.04.2021 </w:t>
      </w:r>
      <w:r>
        <w:rPr>
          <w:rFonts w:ascii="Times New Roman"/>
          <w:b w:val="false"/>
          <w:i w:val="false"/>
          <w:color w:val="ff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кодексом Республики Казахстан от 4 декабря 2008 года, Законом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Таскалинского районного маслихата Западно-Казахстанской области от 22.04.2021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№56-3 "О бюджете Достыкского сельского округа Таскалинского района на 2021-2023 годы" (зарегистрированное в Реестре государственной регистрации нормативных правовых актов №6670,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Достыкского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27 237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22.04.2021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Таскалинского районного маслихата Западно-Казахстанской области от 22.04.2021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2021 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Таскалинского районного маслихата Западно-Казахстанской области от 22.04.2021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