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7b09fa" w14:textId="f7b09f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Таскалинского районного маслихата Западно-Казахстанской области "О районном бюджете на 2021-2023 годы" от 23 декабря 2020 года №55-2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Таскалинского районного маслихата Западно-Казахстанской области от 2 ноября 2021 года № 12-2. Зарегистрировано в Министерстве юстиции Республики Казахстан 17 ноября 2021 года № 25182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Таскалинский районный маслихат Западно-Казахстанской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Таскалинского районного маслихата Западно-Казахстанской области "О районном бюджете на 2021-2023 годы" от 23 декабря 2020 года №55-2 (зарегистрированное в Реестре государственной регистрации нормативных правовых актов под №6601)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5 746 430 тысяч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636 182 тысячи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11 450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12 529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5 086 269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5 946 651 тысяча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78 394 тысячи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130 455 тысяч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52 061 тысяча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-278 615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278 615 тысяч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130 455 тысяч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52 061 тысяча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200 221 тысяча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 Учесть в районном бюджете на 2021 год следующие поступления с вышестоящих бюджетов: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целевые трансферты и бюджетный кредит из республиканского бюджета – 393 509 тысяч тенге, в том числе на: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выплату государственной адресной социальной помощи – 37 143 тысячи тенге;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гарантированный социальный пакет – 9 538 тысяч тенге;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увеличение норм обеспечения инвалидов обязательными гигиеническими средствами – 7 356 тысяч тенге;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расширение перечня технических вспомогательных (компенсаторных) средств – 3 042 тысячи тенге;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субсидирование затрат работодателя на создание специальных рабочих мест для трудоустройства инвалидов – 378 тысяч тенге;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частичное субсидирование заработной платы – 12 953 тысячи тенге;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молодежную практику – 26 149 тысяч тенге;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предоставление государственных грантов на реализацию новых бизнес-идей, в том числе молодежь категории NEET, члены малообеспеченных многодетных семей, малообеспеченные трудоспособные инвалиды – 35 004 тысячи тенге;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общественные работы – 64 801 тысяча тенге;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установление доплат к заработной плате работников, предоставляющих специальные социальные услуги в государственных организациях социальной защиты населения – 12 115 тысяч тенге;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 – 49 152 тысячи тенге;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местным исполнительным органам для реализации мер социальной поддержки специалистов – 130 455 тысяч тенге;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сурдотехнические средства – 126 тысяч тенге;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тифлотехнические средства – 1 591 тысяча тенге;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специальные средства передвижения (кресло-коляски) – 346 тысяч тенге;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санаторно-курортное лечение – 3 360 тысяч тенге;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целевые трансферты из областного бюджета – 188 824 тысячи тенге, в том числе на: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государственные гранты на реализацию новых бизнес-идей – 12 835 тысяч тенге;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краткосрочное профессиональное обучение по востребованным на рынке труда квалификациям и навыкам – 4 822 тысячи тенге;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предоставление жилищных сертификатов как социальная помощь – 10 000 тысяч тенге;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 на новую систему оплаты труда государственных служащих, основанной на факторно-бальной шкале – 102 368 тысяч тенге;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проект "Первое рабочее место" - 1 634 тысячи тенге;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обучение основам АВА терапии для детей больных аутизмом – 431 тысяча тенге;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специальные средства передвижения (кресло-коляски) – 1 447 тысяч тенге;</w:t>
      </w:r>
    </w:p>
    <w:bookmarkEnd w:id="45"/>
    <w:bookmarkStart w:name="z5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сурдотехнические средства – 615 тысяч тенге;</w:t>
      </w:r>
    </w:p>
    <w:bookmarkEnd w:id="46"/>
    <w:bookmarkStart w:name="z5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санаторно-курортное лечение – 1 302 тысячи тенге;</w:t>
      </w:r>
    </w:p>
    <w:bookmarkEnd w:id="47"/>
    <w:bookmarkStart w:name="z5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КБМ для водоснабжения в селе Бастау Таскалинского района Западно-Казахстанской области – 12 700 тысяч тенге;</w:t>
      </w:r>
    </w:p>
    <w:bookmarkEnd w:id="48"/>
    <w:bookmarkStart w:name="z5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КБМ для водоснабжения в селе Ынтымак Таскалинского района Западно-Казахстанской области – 12 700 тысяч тенге;</w:t>
      </w:r>
    </w:p>
    <w:bookmarkEnd w:id="49"/>
    <w:bookmarkStart w:name="z5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строительство газоснабжения и электроснабжения жилого массива на 66 участков юго-западной части села Таскала Таскалинского района Западно-Казахстанской области – 3 351 тысяча тенге;</w:t>
      </w:r>
    </w:p>
    <w:bookmarkEnd w:id="50"/>
    <w:bookmarkStart w:name="z5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строительство водоснабжения и автомобильной дороги жилого массива на 66 участков юго-западной части села Таскала Таскалинского района Западно-Казахстанской области – 24 619 тысяч тенге;</w:t>
      </w:r>
    </w:p>
    <w:bookmarkEnd w:id="51"/>
    <w:bookmarkStart w:name="z5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субвенции – 3 314 334 тысячи тенге;</w:t>
      </w:r>
    </w:p>
    <w:bookmarkEnd w:id="52"/>
    <w:bookmarkStart w:name="z5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целевые трансферты из Национального Фонда Республики Казахстан – 1 320 057 тысяч тенге, в том числе на:</w:t>
      </w:r>
    </w:p>
    <w:bookmarkEnd w:id="53"/>
    <w:bookmarkStart w:name="z5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повышение заработной платы работникам государственных организаций: медико-социальных учреждений стационарного и полустационарного типа, организаций надомного обслуживания, временного пребывания, центров занятости населения – 35 373 тысячи тенге;</w:t>
      </w:r>
    </w:p>
    <w:bookmarkEnd w:id="54"/>
    <w:bookmarkStart w:name="z6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средний ремонт подъездной дороги к селу Атамекен Таскалинского района Западно-Казахстанской области – 845 747 тысяч тенге;</w:t>
      </w:r>
    </w:p>
    <w:bookmarkEnd w:id="55"/>
    <w:bookmarkStart w:name="z6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строительство инженерной инфраструктуры трехэтажного 18-квартирного жилого дома по улице Пушкина села Таскала Таскалинского района Западно-Казахстанской области – 26 517 тысяч тенге;</w:t>
      </w:r>
    </w:p>
    <w:bookmarkEnd w:id="56"/>
    <w:bookmarkStart w:name="z6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строительство трехэтажного 18-квартирного жилого по улице Пушкина села Таскала Таскалинского района Западно-Казахстанской области – 98 555 тысяч тенге;</w:t>
      </w:r>
    </w:p>
    <w:bookmarkEnd w:id="57"/>
    <w:bookmarkStart w:name="z6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строительство трехэтажного 18-квартирного жилого дома с инженерной инфраструктурой к нему по улице Пушкина села Таскала Таскалинского района Западно-Казахстанской области – 33 600 тысяч тенге;</w:t>
      </w:r>
    </w:p>
    <w:bookmarkEnd w:id="58"/>
    <w:bookmarkStart w:name="z6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строительство газоснабжения и электроснабжения жилого массива на 66 участков юго-западной части села Таскала Таскалинского района Западно-Казахстанской области – 33 633 тысячи тенге;</w:t>
      </w:r>
    </w:p>
    <w:bookmarkEnd w:id="59"/>
    <w:bookmarkStart w:name="z6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строительство водоснабжения и автомобильной дороги жилого массива на 66 участков юго-западной части села Таскала Таскалинского района Западно-Казахстанской области – 246 632 тысячи тенге;</w:t>
      </w:r>
    </w:p>
    <w:bookmarkEnd w:id="60"/>
    <w:bookmarkStart w:name="z6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целевые трансферты из районного бюджета – 85 922 тысячи тенге.";</w:t>
      </w:r>
    </w:p>
    <w:bookmarkEnd w:id="6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6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 Бисенгалиева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Таскалинского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ноября 2021 года №12-2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Таскалинского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2020 года №55-2</w:t>
            </w:r>
          </w:p>
        </w:tc>
      </w:tr>
    </w:tbl>
    <w:bookmarkStart w:name="z72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2021 год</w:t>
      </w:r>
    </w:p>
    <w:bookmarkEnd w:id="63"/>
    <w:bookmarkStart w:name="z7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(тысяч тенге)</w:t>
      </w:r>
    </w:p>
    <w:bookmarkEnd w:id="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753"/>
        <w:gridCol w:w="1023"/>
        <w:gridCol w:w="1023"/>
        <w:gridCol w:w="6245"/>
        <w:gridCol w:w="250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5 746 430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636 182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223 990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16 600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207 390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192 616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192 616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205 793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205 598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 работы и услуги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11 367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 использование природных и других ресурсов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6 150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налоговые поступления в местный бюджет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11 450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8 554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8 318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12 529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7 390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7 390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5 086 269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5 086 269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5 086 269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5 946 651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417 916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162 931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31 189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31 189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131 742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130 097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253 757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32 378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32 378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107 882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40 475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6 553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60 854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113 497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42 992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69 755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18 829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17 856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17 856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11 083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6 773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473 477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47 526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47 526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47 526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380 088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380 088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185 772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23 366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90 092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34 145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45 890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45 863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35 863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32 308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508 658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475 378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8 471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8 471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466 907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132 155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334 752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32 990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29 398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29 398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578 317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222 965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222 965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222 965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101 019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101 019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96 196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147 526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14 995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14 995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132 531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131 544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106 807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45 746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21 703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24 043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61 061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культуры, развития языков, физической культуры и спорта 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20 850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40 211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45 744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21 722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21 722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21 722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24 022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24 022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24 022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22 648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22 648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22 648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16 095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6 553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933 834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921 234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921 234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64 716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Капитальный и средний ремонт автомобильных дорог районного значения и улиц населенных пунктов 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856 518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12 600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12 600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12 600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2 925 573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2 925 573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2 925 573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31 379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323 122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трансфертов общего характера в случаях, предусмотренных бюджетным законодательством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2 571 072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78 394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130 455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проведение капитального ремонта общего имущества объектов кондоминиумов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130 455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130 455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130 455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130 455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52 061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52 061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52 061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52 061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 Дефицит (профицит) бюджета 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- 278 615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278 615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130 455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130 455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130 455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52 061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52 061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52 061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52 056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200 221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200 221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200 221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