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dc1e" w14:textId="11ed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24 декабря 2021 года № 17-1. Зарегистрировано в Министерстве юстиции Республики Казахстан 27 декабря 2021 года № 26065.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местном государственном управлении и самоуправлении в Республике Казахстан" Таскалинский районный маслихат Западно–Казахстанской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5 747 805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640 285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14 728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21 000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5 067 305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5 973 295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51 483 тысячи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119 457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67 974 тысячи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-254 741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254 741 тысяча тенге, в том числе: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119 457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67 974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203 258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2022 год формируются в соответствии с Бюджетным кодексом Республики Казахстан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2022 год норматив распределения доходов, для обеспечения сбалансированности районного бюджета, по следующим подклассам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зачисляется в районный бюджет в размере – 72%;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зачисляется в районный бюджет в размере – 72%;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зачисляется в районный бюджет в размере – 72%;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зачисляется в районный бюджет в размере – 72%.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Таскалинского районного маслихата Западно-Казахстанской области от 16.05.2022 </w:t>
      </w:r>
      <w:r>
        <w:rPr>
          <w:rFonts w:ascii="Times New Roman"/>
          <w:b w:val="false"/>
          <w:i w:val="false"/>
          <w:color w:val="000000"/>
          <w:sz w:val="28"/>
        </w:rPr>
        <w:t>№ 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2022 год следующие поступления с вышестоящих бюджетов: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и кредиты из республиканского бюджета – 1 407 216 тысяч тенге, в том числе на: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– 15 745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для детей – 4 722 тысячи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ортопедические, сурдотехнические, тифлотехнические, специальные средства передвижения (кресла-коляски), технические вспомогательные (компенсаторные) средства, портативный тифлокомпьютер с синтезатором речи путем вывода информации шрифтом Брайля – 12 068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на обеспечение детей-инвалидов катетерами одноразового применения с диагнозом Spina bifida – 8 526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3 249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и молодежную практику – 43 813 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на реализацию новых бизнес-идей – 85 767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 – 44 240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63 677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111 789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49 596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подъездной автомобильной дороги к селу Атамекен Таскалинского района ЗКО – 251 178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- 5 307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"Серебряный возраст" - 1 722 тысячи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Актау Таскалинского района ЗКО – 210 490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к селу Бирлик Таскалинского района ЗКО – 95 970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автомобильной дороги к селу Достык Таскалинского района ЗКО – 198 844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депутатов района – 2 455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подъездной дороги к селу Оян Таскалинского района ЗКО – 78 601 тысяча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119 457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из областного бюджета – 390 705 тысяч тенге, в том числе на: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203 641 тысяча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гранты на реализацию новых бизнес-идей – 9 189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по востребованным на рынке труда квалификациям и навыкам – 3 112 тысячи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1 480 тысяч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2 986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"Первое рабочее место" – 951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как социальная помощь–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трехэтажного 18-квартирного жилого дома с инженерной инфраструктурой к нему по улице Пушкина села Таскала Таскалинского района Западно-Казахстанской области. №1 – 154 637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трехэтажного 18-квартирного жилого дома с инженерной инфраструктурой к нему по улице Пушкина села Таскала Таскалинского района Западно-Казахстанской области. №2 – 2 946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поколений" - 381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комплексного блочного модуля в селе Оркен Таскалинского района – 11 198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субвенции – 3 388 841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Таскалинского районного маслихата Западно-Казахстанской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бюджетах сельских округов на 2022 год следующие поступления с районного бюджета: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трансферты, за счет: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сумме 12 111 тысяч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сумме 91 386 тысяч тенге;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бюджета в сумме 89 693 тысячи тенге.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субвенции, в сумме 236 247 тысяч тенге, в том числе: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Актаускому сельскому округу – 20 338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– 22 333 тысячи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Достыкскому сельскому округу – 19 505 тысяч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Казахстанскому сельскому округу – 21 724 тысячи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Косщинскому сельскому округу – 21 109 тысяч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Мерекенскому сельскому округу – 20 925 тысяч тенге;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Мерейскому сельскому округу – 19 207 тысяч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Таскалинскому сельскому округу – 66 249 тысяч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Чижинскому сельскому округу – 24 857 тысяч тенге.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Таскалинского районного маслихата Западно-Казахстанской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бюджетам сельских округов Таскалинского района осуществляется на основании Постановления акимата Таскалинского района.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2022 год в размере 13 556 тысяч тенге.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5 747 805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- 254 741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№17-1</w:t>
            </w:r>
          </w:p>
        </w:tc>
      </w:tr>
    </w:tbl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1 503 208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1 503 208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№17-1</w:t>
            </w:r>
          </w:p>
        </w:tc>
      </w:tr>
    </w:tbl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1 585 907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1 585 907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