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cd32c" w14:textId="44cd3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Теректинского районного маслихата от 28 декабря 2020 года № 48-12 "О бюджете Анкатинского сельского округа Теректинского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27 апреля 2021 года № 5-4. Зарегистрировано Департаментом юстиции Западно-Казахстанской области 28 апреля 2021 года № 7084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28 декабря 2020 года № 48-12 "О бюджете Анкатинского сельского округа Теректинского района на 2021-2023 годы" (зарегистрированное в Реестре государственной регистрации нормативных правовых актов № 6713)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Анкатинского сельского округа Теректинского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21 130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3 365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17 765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21 191 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-61 тысяча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61 тысяча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61 тысяча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Теректинского районного маслихата (Б.Кенжегулов)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Идиятов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2021 года № 5-4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№ 48-12 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Анкатинского сельского округа на 2021 год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