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5c7b5" w14:textId="e15c7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28 декабря 2020 года № 48-22 "О бюджете Шагатайского сельского округа Теректинского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27 апреля 2021 года № 5-14. Зарегистрировано Департаментом юстиции Западно-Казахстанской области 28 апреля 2021 года № 7086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28 декабря 2020 года № 48-22 "О бюджете Шагатайского сельского округа Теректинского района на 2021-2023 годы" (зарегистрированное в Реестре государственной регистрации нормативных правовых актов № 6701)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Шагатайского сельского округа Теректинского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27 891 тысяча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- 2 310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25 581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28 785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-894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894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(Б.Кенжегулов)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Идиятов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2021 года № 5-14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48-22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Шагатайского сельского округа на 2021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