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c5727" w14:textId="a7c57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Теректинского районного маслихата от 23 декабря 2020 года № 48-8 "О районном бюджете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25 ноября 2021 года № 14-1. Зарегистрировано в Министерстве юстиции Республики Казахстан 13 декабря 2021 года № 25753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Теректинский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"О районном бюджете на 2021-2023 годы" от 23 декабря 2020 года № 48-8 (зарегистрировано в Реестре государственной регистрации нормативных правовых актов под №6599)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12 165 149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1 701 596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15 000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17 000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10 431 553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13 414 274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146 096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229 125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83 029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тенге: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-1 395 221 тысяча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1 395 221 тысяча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899 157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167 995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664 059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Учесть в районном бюджете на 2021 год поступление целевых трансфертов и кредитов из вышестоящего бюджета: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 республиканского бюджета в общей сумме 877 223 тысячи тенге: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– 192 966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гарантированный социальный пакет – 32 402 тысячи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норм обеспечения инвалидов обязательными гигиеническими средствами – 10 216 тысяч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услуг специалиста жестового языка – 1 339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расширение перечня технических вспомогательных (компенсаторных) средств - 3 962 тысячи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– 23 274 тысячи тенге;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 – 43 755 тысяч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государственных грантов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 – 153 169 тысяч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общественные работы – 86 401 тысяча тенге;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сурдотехнические средства – 184 тысячи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тифлотехнические средства – 3 615 тысяч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приобретение специальных средств для передвижения (кресло-каталки) – 529 тысяч тенге; 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санаторно-курортное лечение – 5 040 тысяч тенге;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 – 32 983 тысячи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 – 58 263 тысячи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бюджетных кредитов для реализации мер социальной поддержки специалистов – 210 894 тысячи тенге;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кредитование для проведения капитального ремонта общего имущества объектов кондоминимума – 18 231 тысяча тенге;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 областного бюджета в общей сумме 1 120 858 тысяч тенге: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краткосрочное профессиональное обучение по востребованным на рынке труда квалификациям и навыкам – 9 643 тысячи тенге;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государственных грантов на реализацию новых бизнес-идей – 21 586 тысяч тенге;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новую систему оплаты труда государственных служащих, основанной на факторно-бальной шкале – 155 155 тысяч тенге;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 "Первое рабочее место" - 1 634 тысячи тенге;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санаторно-курортное лечение – 2 898 тысяч тенге;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обучение основам АВА (интенсивная программа по коррекции аутизма, которая основывается на поведенческих технологиях и методах обучения) терапии для детей больных аутизмом - 87 тысяч тенге;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предоставление жилищных сертификатов для оказания социальной помощи – 1 000 тысяч тенге; 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приобретение специальных средств для передвижения (кресло-каталки) – 1 039 тысяч тенге; 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двадцати шестиквартирных трехэтажных жилых домов в селе Тукпай Подстепновского сельского округа Теректинского района Западно-Казахстанской области (без благоустройства и наружных сетей) – 652 584 тысячи тенге;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дороги улицы Рабочая села Федоровка Теректинского района Западно-Казахстанской области – 8 919 тысяч тенге;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дороги улицы Молодежная села Федоровка Теректинского района Западно-Казахстанской области – 8 529 тысяч тенге;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газопровода среднего давления на 222 участках в селе Тукпай Теректинского района Западно-Казахстанской области – 30 227 тысяч тенге;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наружных инженерных сетей к двадцати шестиквартирным трехэтажным жилым домам в селе Тукпай Теректинского района Западно-Казахстанской области – 6 433 тысячи тенге;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газопровода к социальным объектам в селе Богдановка Теректинского района Западно-Казахстанской области – 47 225 тысяч тенге;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газопровода к социальным объектам в селе Алгабас Теректинского района Западно-Казахстанской области – 31 500 тысяч тенге;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газопровода к социальным объектам в селе Придорожное Теректинского района Западно-Казахстанской области – 8 526 тысяч тенге;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газоснабжение 528 земельных участков в селе Федоровка Теректинского района Западно-Казахстанской области – 8 052 тысячи тенге;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установку комплексного блока модуля для водоснабжения в селе Подхоз Теректинского района Западно-Казахстанской области – 12 500 тысяч тенге;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установку комплексного блока модуля для водоснабжения в селе Придорожное Теректинского района Западно-Казахстанской области – 12 500 тысяч тенге;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сурдотехнические средства – 59 тысяч тенге;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водопровода в селе Улкен Енбек Теректинского района Западно-Казахстанской области – 100 762 тысячи тенге;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 Национального фонда Республики Казахстан в общей сумме 3 280 586 тысяч тенге: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 – 29 216 тысяч тенге;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двух трехэтажных многоквартирных жилых домов в селе Федоровка Теректинского района Западно-Казахстанской области (без благоустройства и наружных сетей) – 336 336 тысяч тенге, в том числе: для социально-уязвимых слоев населения – 201 936 тысяч тенге и для малообеспеченных многодетных семей – 134 400 тысяч тенге;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двух трехэтажных многоквартирных жилых домов в селе Подстепное Теректинского района Западно-Казахстанской области (без благоустройства и наружных сетей) – 214 069 тысяч тенге, в том числе: для социально-уязвимых слоев населения – 201 936 тысяч тенге и для малообеспеченных многодетных семей – 12 133 тысячи тенге;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трехэтажного многоквартирного жилого дома в селе Жана-Омир Теректинского района Западно-Казахстанской области (без благоустройства и наружных сетей) – 168 168 тысяч тенге, в том числе: для социально-уязвимых слоев населения – 100 968 тысяч тенге и для малообеспеченных многодетных семей – 67 200 тысяч тенге;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трехэтажного многоквартирного жилого дома в селе Акжаик Теректинского района Западно-Казахстанской области (без благоустройства и наружных сетей) – 168 168 тысяч тенге, в том числе: для социально-уязвимых слоев населения – 100 968 тысяч тенге и для малообеспеченных многодетных семей – 67 200 тысяч тенге;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газоснабжение 528 земельных участков в селе Федоровка Теректинского района Западно-Казахстанской области – 80 564 тысячи тенге;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наружных инженерных сетей к двадцати шестиквартирным трехэтажным жилым домам вдоль трассы Уральск-Аксай в селе Тукпай Западно-Казахстанской области – 64 543 тысячи тенге;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территории двадцати шестиквартирных трехэтажных жилых домов вдоль трассы Уральск-Аксай в селе Тукпай Западно-Казахстанской области – 180 828 тысяч тенге;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инженерно-коммуникационной инфраструктуры к трехэтажному многоквартирному жилому дому в селе Жана-Омир Теректинского района Западно-Казахстанской области (водоснабжение) – 27 799 тысяч тенге;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инженерно-коммуникационной инфраструктуры к двум трехэтажным многоквартирным жилым домам в селе Федоровка Теректинского района Западно-Казахстанской области (водоснабжение) – 64 259 тысяч тенге;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инженерно-коммуникационной инфраструктуры к трехэтажному многоквартирному жилому дому в селе Акжаик Теректинского района Западно-Казахстанской области (водоснабжение) – 33 811 тысяч тенге;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инженерно-коммуникационной инфраструктуры к двум трехэтажным многоквартирным жилым домам в селе Подстепное Теректинского района Западно-Казахстанской области (водоснабжение) – 58 265 тысяч тенге;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водопровода в селе Улкен Енбек Теректинского района Западно-Казахстанской области – 448 069 тысяч тенге;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водопровода в селе Кемер Теректинского района Западно-Казахстанской области – 250 155 тысяч тенге;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водопровода в селе Подстепное Теректинского района Западно-Казахстанской области – 500 000 тысяч тенге;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водопровода в селе Пойма Теректинского района Западно-Казахстанской области – 306 336 тысяч тенге;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водопровода к 290 участкам в селе Токпай Теректинского района Западно-Казахстанской области – 350 000 тысяч тенге.";</w:t>
      </w:r>
    </w:p>
    <w:bookmarkEnd w:id="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2021 года.</w:t>
      </w:r>
    </w:p>
    <w:bookmarkEnd w:id="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Теректинского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2021 года № 14-1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2020 года № 48-8</w:t>
            </w:r>
          </w:p>
        </w:tc>
      </w:tr>
    </w:tbl>
    <w:bookmarkStart w:name="z89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788"/>
        <w:gridCol w:w="1070"/>
        <w:gridCol w:w="1070"/>
        <w:gridCol w:w="5824"/>
        <w:gridCol w:w="27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12 165 149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1 701 596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835 139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165 003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670 136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667 983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667 983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175 170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174 170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10 431 553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10 430 703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10 430 703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13 414 274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630 187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239 043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206 103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187 342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372 548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39 907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95 336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177 436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49 199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128 237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Военные нужды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 безопасности дорожного движения в населенных пунктах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974 487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225 368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225 368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225 368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705 995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705 995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345 620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76 371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 инвалидов, воспитывающихся и обучающихся на дому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145 880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80 512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55 644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43 124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34 247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4 683 204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2 419 082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2 412 058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2 027 989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384 069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2 258 193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2 228 476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90 111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181 028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1 957 337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 и озеленение населенных 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734 577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418 976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418 976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418 976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208 690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195 790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193 225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98 555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70 752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мероприятий в сфере молодежной политики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40 801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82 799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51 521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51 521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51 521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48 277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48 277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48 277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6 154 604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6 154 604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6 154 604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386 776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5 763 438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146 096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229 125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210 894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210 894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210 894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83 029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83 029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83 029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-1 395 221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1 395 221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899 157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899 157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167 995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167 995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167 995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83 029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664 059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664 059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664 059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