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4b3a8" w14:textId="064b3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24 декабря 2020 года №64-11 "О бюджете Чингирлауского сельского округа Чингирлауского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15 апреля 2021 года № 5-10. Зарегистрировано Департаментом юстиции Западно-Казахстанской области 22 апреля 2021 года № 7004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24 декабря 2020 года №64-11 "О бюджете Чингирлауского сельского округа Чингирлауского района на 2021-2023 годы" (зарегистрированное в Реестре государственной регистрации нормативных правовых актов №6604, опубликованное 1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Чингирлауского сельского округа Чингирлауского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59 976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22 237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37 739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73 155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-13 179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13 179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13 179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(С.Шагиров)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2021 года №5-10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№64-11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Чингирлауского сельского округа на 2021 год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1"/>
        <w:gridCol w:w="1642"/>
        <w:gridCol w:w="3378"/>
        <w:gridCol w:w="32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59 976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73 155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-13 179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13 179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