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1f01" w14:textId="c7e1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8 декабря 2014 года № 183 "Об утверждении перечня нефтепродуктов, на которые устанавливается государственное регулирование цен"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6 января 2022 года № 1. Зарегистрирован в Министерстве юстиции Республики Казахстан 6 января 2022 года № 26389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декабря 2014 года № 183 "Об утверждении перечня нефтепродуктов, на которые устанавливается государственное регулирование цен" (зарегистрирован в Реестре государственной регистрации нормативных правовых актов за № 9959)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нефтепродуктов, на которые устанавливается государственное регулирование цен,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действует в течение ста восьмидесяти календарных дней.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183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нефтепродуктов, на которые устанавливается государственное регулирование цен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Бензин марки Аи-80, розничная реализация.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Бензин марки Аи-92, розничная реализация.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Бензин марки Аи-93, розничная реализация.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Бензин марки Аи-95, розничная реализация.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Дизельное топливо (летнее, межсезонное), розничная реализация.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