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28db" w14:textId="6902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января 2022 года № 3. Зарегистрирован в Министерстве юстиции Республики Казахстан 13 января 2022 года № 26480.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нормативных правовых актов за № 20962)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реестра административных производств (далее – Правила),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учетный документ (далее – ИУД) - материальный (бумажный, магнитный, оптический) носитель правовой статистической информации установленного образца, на основании которого формируются данные государственной правовой статистики и специальных учетов;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реестр административных производств (далее – ЕРАП) – информационная система, в которой содержатся вносимые сведения об административных правонарушениях, лицах, их совершивших, принятых по ним решениях, а также осуществляется ведение дел об административных правонарушениях в электронной форме;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мобильное приложение ЕРАП (далее – МП ЕРАП) – компонент ЕРАП, предназначенный для возбуждения дела об административном правонарушении посредством планшетного компьютера;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публичный сектор ЕРАП – функционал ЕРАП, позволяющий участникам производства по делам об административных правонарушениях посредством Интернета с соблюдением требований информационной безопасности и конфиденциальности получить удаленный доступ к материалам дела об административном правонарушении, производство которого осуществляется в электронной форме, а также подавать жалобы, заявления и ходатайства;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пользователь ЕРАП (далее – пользователь) – орган (должностное лицо), который в пределах своей компетенции использует ЕРАП для выполнения конкретных функций;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процессинговый центр ЕРАП (далее – ПЦ ЕРАП) – компонент ЕРАП, предназначенный для обработки административных правонарушений, зафиксированных сертифицированными специальными контрольно-измерительными техническими средствами и приборами, работающими в автоматическом режиме;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укрытое административное правонарушение – правонарушение, по которому, несмотря на наличие поводов и основания для возбуждения дела об административном правонарушении,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КоАП), умышленно не приняты меры к возбуждению дела об административном правонарушении;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планшет подписи – специализированное периферийное устройство, состоящее из графического планшета и пишущего пера (стилус), позволяющее создавать цифровой аналог рукописной подписи ее владельца;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медиа-файлы – видео, фото и аудио материалы, которые по решению лица, ведущего административное производство, подлежат приобщению к материалам дела об административном правонарушении;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Комитет по правовой статистике и специальным учетам Генеральной прокуратуры Республики Казахстан и его территориальные органы;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предоставлена в электронно-цифровой форме и удостоверена посредством электронно-цифровой подписи;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электронно-цифровая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Производство по делам об административных правонарушениях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осуществлении производства по делу об административном правонарушении в бумажной форме орган (должностное лицо) в течение суток после принятия процессуального решения выставляет ИУД: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возбуждении дела об административном правонарушении" (далее – ИУД формы 1-АВ)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ходе движения, рассмотрения дела об административном правонарушении и о порядке исполнения административного взыскания" (далее – ИУД формы 1-АП)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выставлении ИУД орган (должностное лицо) обеспечивает вложение в ЕРАП оригиналов процессуальных документов и имеющихся в деле документов, собранных в рамках осуществления производства (в виде PDF, JPEG, PNG, SVG, Tiff -документов), за исключением документов, содержащих государственные секреты.";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ИУД "О лишении права управления транспортными средствами и приостановлении действия водительского удостоверения" (далее – ИУД формы 2-ЛП) по форме согласно приложению 3 к настоящим Правилам территориальный орган внутренних дел (полиция) выставляет в ЕРАП в течение суток с момента получения: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запроса об исполнении наложенного взыскания на лицо, проживающего на территории Республики Казахстан, направленного компетентным органом государства в соответствии с пунктом 3 статьи 2 Конвенции о взаимном признании и исполнении решений по делам об административных нарушениях правил дорожного движения,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Конвенции о взаимном признании и исполнении решений по делам об административных нарушениях правил дорожного движения";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судебного акта о приостановлении действия водительского удостоверения, принятого судом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судебного акта об отмене или изменении постановления о лишении права управления транспортными средствами или приостановлении действия водительского удостоверения, принятого судом Республики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приостановлении действия водительского удостоверения снимаются территориальными органами внутренних дел (полицией) в ЕРАП в течение суток с момента получения от судебного исполнителя данных об исполнении судебного акта, на основании которых было вынесено решение о приостановлении действия водительского удостоверения.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лишении лица права управления транспортными средствами автоматически снимаются в ЕРАП по истечении срока, указанного в судебном акте, принятого судом Республики Казахстан.";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При отсутствии доступа к ЕРАП, ИУД выставляется в день его появления с письменным уведомлением территориального уполномоченного органа.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срока, указанных в пунктах 4, 4-1 настоящих Правил, приходится на выходной или праздничный день, то ИУД выставляется на следующий рабочий день.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своевременного вложения в ЕРАП оригиналов документов, предусмотренных пунктом 4 настоящих Правил, вследствие отдаленности нахождения органа (должностного лица) или отсутствия надлежащих путей сообщения, а также в условиях чрезвычайного положения или чрезвычайной ситуации они подлежат вложению в срок не более одного месяца после принятия процессуального решения.";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осуществлении производства по делу об административном правонарушении в электронной форме соответствующие процессуальные решения автоматически формируются в форме электронного документа после заполнения органом (должностным лицом) реквизитов ИУД форм 1-АВ и 1-АП.";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Особенности ведения ЕРАП по административным правонарушениям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Возбуждение дела об административном правонарушении в ЕРАП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составлении протокола об административном правонарушении в электронной форме участникам производства по делу об административном правонарушении сообщается о его размещении на веб-портале "электронного правительства" и (или) информационном сервисе уполномоченного органа, о чем делается соответствующая отметка в нем.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лица (представителя лица), в отношении которого ведется производство по делу об административном правонарушении в электронной форме, помимо способов, указанных в части 8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допускается направление копии протокола на абонентское устройство сотовой связи (компьютерный планшет или переносной компьютер) с использованием сети передачи данных. В этом случае орган (должностное лицо) обеспечивает фиксацию факта передачи копии протокола.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Аналогичный порядок уведомления участников производства по делу об административном правонарушении и предоставления копии постановления применяется при наложении административного взыскания в электронной форме в виде предупреждения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При составлении протокола об административном правонарушении в электронной форме, вынесении постановления о наложении административного взыскания в электронной форме в виде предупреждения, заполнении ИУД формы 1-АВ в существе административного правонарушения прописываются полные его обстоятельства. Указание только наименования статьи КоАП или содержания нарушенных правил не допускается.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составлении протокола об административном правонарушении в электронной форме правонарушитель проверяется в ЕРАП по следующим видам специальных учетов уполномоченного органа: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привлеченных к административной ответственности;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привлеченных к уголовной ответственности за совершение уголовного правонарушения;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признанных судом недееспособными и ограниченно дееспособными.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Возбуждение дела об административном правонарушении в ПЦ ЕРАП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ПЦ ЕРАП при наличии основания для возбуждения дела об административном правонарушении, собственнику (владельцу) транспортного средства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822-1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направляет предписание о необходимости уплаты штрафа.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(извещение) по предписанию о необходимости уплаты штрафа доставляется ПЦ ЕРАП автоматически текстовым сообщением через номер 1414 на абонентский номер сотовой связи, указанный собственником (владельцем) транспортного средства на веб-портале "электронного правительства" и (или) информационном сервисе уполномоченного органа, для получения уведомлений о вынесенных в его адрес предписаниях. При невозможности доставления уведомления (извещения) на абонентский номер сотовой связи собственника (владельца) транспортного средства, предписание о необходимости уплаты штрафа доставляется другими способами, указанными в части 4-1 </w:t>
      </w:r>
      <w:r>
        <w:rPr>
          <w:rFonts w:ascii="Times New Roman"/>
          <w:b w:val="false"/>
          <w:i w:val="false"/>
          <w:color w:val="000000"/>
          <w:sz w:val="28"/>
        </w:rPr>
        <w:t>статьи 743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текстовом сообщении по предписанию о необходимости уплаты штрафа указывается информация о номере предписания, сумма штрафа, а также ссылки на информационные ресурсы, где можно ознакомиться с предписанием.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Административное правонарушение, зафиксированное сертифицированными специальными контрольно-измерительными техническими средствами и приборами, работающими в автоматическом режиме, по которому не установлен собственник (владелец) транспортного средства ПЦ ЕРАП относит в категорию неустановленных.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автоматического отнесения ПЦ ЕРАП административного правонарушения в категорию неустановленных, проверяется в течение пяти суток со дня его фиксации сертифицированными специальными контрольно-измерительными техническими средствами и приборами с принятием мер по установлению лица, управляющим транспортным средством.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 делу об административном правонарушении не может быть начато в соответствии с подпунктом 5)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если в течение двух месяцев со дня фиксации сертифицированными специальными контрольно-измерительными техническими средствами и приборами, работающими в автоматическом режиме, административного правонарушения не установлено лицо, совершившее его, а также отсутствуют данные о совершении нового административного правонарушения.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В категорию неустановленных также относят административные правонарушения, где по данным ПЦ ЕРАП собственник (владелец) транспортного средства значится или объявлен умершим, ликвидирован, как юридическое лицо, либо не подлежит привлечению к административной ответственности, с принятием мер по установлению лица, управляющим транспортным средством.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суток со дня установления лица, подлежащего привлечению к административной ответственности, ПЦ ЕРАП выносит предписание о необходимости уплаты штрафа с учетом положений,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и доставляет на указанный им почтовый адрес.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делу об административном правонарушении не подлежит началу, если принятыми мерами установлено, что административное правонарушение совершено транспортным средством под управлением лица, неподлежащего к административной ответственности. Одновременно принимаются меры по недопущению управления транспортными средствами такими лицами.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11-4. При выявлении укрытого административного правонарушения путем необоснованного перевода в категорию неустановленных, отказа в начале производства, а также незаконного прекращения производства по административному делу, незамедлительно принимаются меры к возбуждению производства по нему с учетом положений,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11-5.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возбуждается административное производство в отношении собственника (владельца) транспортного средства, чей регистрационный номерной знак указан сертифицированными специальными контрольно-измерительными техническими средствами и приборами, работающими в автоматическом режиме, при: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неверном определении сертифицированными специальными контрольно-измерительными техническими средствами и приборами, работающими в автоматическом режиме, регистрационного номерного знака транспортного средства;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автоматическом формировании предписания о необходимости уплаты штрафа, после поступления заявления от лица, кому оно было направлено.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Публичный сектор ЕРАП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ЕРАП посредством публичного сектора предоставляет участникам производства по делам об административных правонарушениях в электронной форме, с момента приобретения ими процессуального статуса, доступ к соответствующим материалам административного дела, а также к подаче ходатайства, жалобы, заявления и получению на них ответы в электронной форме.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материалам административного дела, производство которого осуществляется в электронной форме, предоставляется лицом, ведущим производство по делу об административном правонарушении в объеме, который не противоречит интересам государства и не связан с нарушением прав и законных интересов других лиц.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ЭЦП и (или) подключения к сети Интернет участники производства знакомятся с материалами административного дела, производство которого осуществляется в электронной форме, путем воспроизведения или предоставления (для личного ознакомления) органом (должностном лицом), ведущим производство по делу об административных правонарушениях в электронной форме соответствующих материалов, с возможностью получения электронной копии.";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течении десяти суток после истечения срока добровольной уплаты штрафа и при не поступлении сведений о произведенной оплате, орган (должностное лицо) направляет на принудительное исполнение в электронной форме справку из ЕРАП об отсутствии сведений о произведенной оплате, постановление о наложении штрафа или предписание о необходимости уплаты штрафа государственным судебным исполнителям или региональным палатам частных судебных исполнителей или администрации организации, где лицо, привлеченное к ответственности, работает либо получает вознаграждение, пенсию, стипендию для удержания суммы штрафа в принудительном порядке из его заработной платы или иных доходов.";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главы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Особенности выставления, редактирования, удаления и хранения ИУД";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установлении фактов несоответствия внесенной в ЕРАП информации материалам административного дела принимаются меры по устранению выявленных нарушений путем редактирования сведений или удаления ИУД.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сведений заключается в изменении и (или) дополнении данных реквизитов ИУД в ЕРАП.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и (или) дополнение данных реквизитов ИУД производится территориальным уполномоченным органом на основании письменного обращения органа (должностного лица), которое подается в течение суток с момента обнаружения расхождений с материалами дела об административном правонарушении с приложением подтверждающих материалов.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ИУД в ЕРАП производится начальником отдела территориального уполномоченного органа, курирующим данное направление, с указанием причины удаления.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изменению и (или) дополнению данные реквизитов ИУД, удалению ИУД, сформированные на основании процессуальных решений, принятых при ведении производства по делам об административных правонарушениях в электронной форме.";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Разграничение полномочий при ведении ЕРАП";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"Информационный учетный документ "О ходе движения, рассмотрения дела об административном правонарушении и о порядке исполнения административного взыскания";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9.6. изложить в следующей редакции: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"9.6 Размер наложенного штрафа в порядке сокращенного производства /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897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_________________________________тенге";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обеспечить: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субъектам правовой статистики и специальных учетов, в территориальные органы Комитета для сведения и использования в работе.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7" w:id="8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2022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производств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Информационный учетный документ</w:t>
      </w:r>
      <w:r>
        <w:br/>
      </w:r>
      <w:r>
        <w:rPr>
          <w:rFonts w:ascii="Times New Roman"/>
          <w:b/>
          <w:i w:val="false"/>
          <w:color w:val="000000"/>
        </w:rPr>
        <w:t>"О возбуждении дела об административном правонарушении"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выявившего правонарушение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Повод к возбуждению административного дела: непосредственное обнаружение (1); результат проверки / профилактического контроля и надзора (2); материалы, поступившие из государственных органов (3); сообщения или заявления (4); показания автоматизированных технических средств и приборов наблюдения (5); показания контрольно-измерительной аппаратуры и (или) средств радиотехнического контроля 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правонарушения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 административного дела /_/_/_/_/_/_/_/_/_/_/_/_/_/_/_/ дата заведения "___" ________20__года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Номер протокола /_/_/_/_/_/_/_/_/_/_/_/_/_/_/ дата составления "___" ________20__года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 Место составления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Код бюджетной классификации 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Код налогового органа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Код назначения платежа 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Материал является ранее укрытым административным правонарушением: да (1), нет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 Укрытое административное правонарушение выявлено (инициатор): сотрудником органов правовой статистики и специальных учетов (1), прокурором (2), судом (3), ведомственным путем 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 Орган, укрывший административное правонарушение (по справочнику)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 в Книге учета информации /_/_/_/_/_/_/_/_/_/_/_/_/_/_/_/ дата регистрации "___" 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Единого реестра досудебного расследования _/_/_/_/_/_/_/_/_/_/_/_/_/_/_/ дата регистрации "___" _________20 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__________________________________________________________________________________________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(далее – Ф.И.О) должностного лица, составившего 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поступления в уполномоченный орган "__" __________20__года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корректировки "___" ________20__года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Субъект: физическое лицо (01), индивидуальный предприниматель (02), юридическое лицо (03), иностранное юридическое лицо (04), юридическое лицо с иностранным участием (05), должностное лицо (25), лицо, приравненное к должностному (26), филиал юридического лица (27), представительство юридического лица (28), неустановленное лицо (50)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Квалификация правонарушения статья ____часть _____пункт 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 (далее – КоАП)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Меры обеспечения производства: доставление к месту составления протокола об административном правонарушении "___"________20__года, время _____часов_____минут (1); административное за держание физического лица "___"________20__года, время _____часов_____минут (2); привод "___"________20__года, время _____часов_____минут (3); личный досмотр и досмотр вещей, находящихся при физическом лице "___"________20__года, время _____часов_____минут (4); досмотр транспортных средств, маломерных судов "___"________20__года, время _____часов_____минут (5); изъятие документов, вещей и товаров "___"________20__года, время _____часов_____минут (6); отстранение от управления транспортным средством или маломерным судном и освидетельствование его на состояние алкогольного, наркотического, токсикоманического опьянения "___"________20__года, время _____часов_____минут (7); задержание, доставление и запрещение эксплуатации транспортного средства или маломерного судна"___"________20__года, время _____часов_____минут (8); осмотр "___"________20__года, время _____часов_____минут (9); медицинское освидетельствование физического лица на состояние алкогольного, наркотического или токсикоманического опьянения"___"________20__года, время _____часов_____минут (10); приостановление либо запрещение деятельности или отдельных ее видов в порядке статьи 48 КоАП"___"________20__года, время _____часов_____минут 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Нарушил: 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Форма вины: умышленная (1), по неосторожности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совершения административного правонарушения "___" __________________20__года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Время совершения административного правонарушения ___ часов ___минут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Сумма причиненного ущерба государству __________________________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Фабула правонарушения: 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 Язык производства: казахский (1), русский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Наличие защитника: не требуется (1), привлечен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Наличие переводчика: не требуется (1), привлечен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Иные участники производства: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индивидуальный номер налогоплательщика (далее – ИИН),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жительства, контактные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 Используемые технические средства :________________________________________________________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(название, номер, дата метрологической проверки и его показания)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Правонарушение в отношении физического лица: гражданина Республики Казахстан (01), иностранного гражданина (02), женщины (03), военнослужащего (04), несовершеннолетнего (05), должностного лица (06)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"___" ________ 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 мужской (01) женский (02)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Гражданство: (по справочнику)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Национальность: (по справочнику)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жительство: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телефона: 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занятий (по справочнику) 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отметки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Правонарушение в отношении юридического лица: государственное предприятие (01), хозяйственное товарищество (02), акционерное общество (03), производственный кооператив (04), учреждение (08), общественное объединение (09), государственное учреждение (10), иная форма 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отметки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Ф.И.О. лица, совершившего административное правонарушение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Ф/__/__/__/__/__/__/__/__/__/__/__/__/__/__/__/__/__/__/__/__/__/__/__/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И/__/__/__/__/__/__/__/__/__/__/__/__/__/__/___/__/__/__/__/__/__/__/__/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О/__/__/__/__/__/__/__/__/__/__/__/__/__/__/__/__/__/__/__/__/__/__/__/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Дата рождения "______" __________ _______года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Пол правонарушителя: мужской (1), женский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Возраст на момент совершения правонарушения: до 11 лет (01), 12-13 лет (02), 14-15 лет (03), 16-17 лет (04), 18-20 лет (05), 21-29 лет (06), 30-39 лет (07), 40-49 лет (08), 50-59 лет (09), 60 лет и старше (10)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Правонарушение совершено: гражданин Республики Казахстан (1), гражданин стран Содружества Независимых Государств (2), иностранный гражданин (3), лицо без гражданства (4), кандас 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 Гражданство: (по справочнику)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Национальность: (по справочнику)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Место рождения 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Место жительства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 Номер телефона 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Электронный адрес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Документ: паспорт (01), удостоверение личности (02), вид на жительство (03), удостоверение лица без гражданства (04), водительское удостоверение (05), военный билет (06), свидетельство о рождении (07), охотничий билет (08), свидетельство индивидуального предпринимателя (09)№ _____________выдан "____"__________ _______ года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(кем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ИИН /_/_/_/_/_/_/_/_/_/_/_/_/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Род занятий: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25.1. Дополнительные отметки к роду занятий: (по справочнику)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Место работы (учебы), должность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Совершено в состоянии: алкогольного (1), наркотического (2), токсикоманического опьянения (3)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Организационно-правовая форма коммерческой организации: государственное предприятие (01), хозяйственное товарищество (02), акционерное общество (03), производственный кооператив (04), иные (05); в том числе: субъект малого предпринимательства (12), субъект среднего предпринимательства (13), субъект крупного предпринимательства (14)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некоммерческой организации: учреждение (08), общественное объединение (09), государственное, учреждение (10), иная форма 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Наименование юридического лица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Номер и дата государственной регистрации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Юридический адрес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 Номер телефона 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30.2. Электронный адрес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Бизнес идентификационный номер /_/_/_/_/_/_/_/_/_/_/_/_/ 32. Банковские реквизиты _________________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Объяснение физического лица / представителя юридического лица, в отношении которого возбуждено дело: 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отметки 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протоколу прилагается: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(документы /вещи)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дела: 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 "____" ____________20__года _____часов_____минут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 рассмотрения)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участников дела с протоколом: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Защитник _____________________ Переводчик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в отношении которого возбуждено дело: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прав согласно статье 744 КоАП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(ознакомился /отказался ознакомиться)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содержанием протокола: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(ознакомился /отказался ознакомиться)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протокола: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(получил /отказался)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водительское удостоверение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(извещение), отправленное по указанным мною контактным данным, считается надлежащим и достаточным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данных дела понятыми: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Понятой 1_______________________________ Понятой 2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2022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производств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Информационный учетный документ</w:t>
      </w:r>
      <w:r>
        <w:br/>
      </w:r>
      <w:r>
        <w:rPr>
          <w:rFonts w:ascii="Times New Roman"/>
          <w:b/>
          <w:i w:val="false"/>
          <w:color w:val="000000"/>
        </w:rPr>
        <w:t>"О лишении права управления транспортными средствами и приостановления действия водительского удостоверения"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Индивидуальный индентификационый номер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Фамилия:_____________________________________________________________________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Имя:_________________________________________________________________________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Отчество (при наличии)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Дата рождения дата, месяц,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Телефон: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жительство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Республика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Область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Район:_______________________________________________________________________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Населенный пункт:____________________________________________________________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Район:_______________________________________________________________________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 Дом:_________________________________________________________________________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 Квартира_____________________________________________________________________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Документ удостоверяющий личности: паспорт (01), удостоверение личности (02); вид на жительство (03), удостоверение личности лица без гражданства (04), водительское удостоверение (05), военный билет (06), свидетельство о рождении (07), охотничий билет (08), свидетельство индивидуального предпринимателя (09), дипломатический паспорт Республики Казахстан (10); свидетельство о рождении (11), служебный паспорт Республики Казахстан (12), удостоверение беженца (13), удостоверение личности моряка (14), заграничный паспорт (15), свидетельство на возвращение (16), актовая запись о рождении (17), иной документ (18), регистрационное свидетельство (19)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Серия: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Номер: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Кем выдан:___________________________________________________________________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Дата выдачи: "___" ________________20____года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Водительское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Серия: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Номер: /_/_/_/_/_/_/_/_/_/_/_/_/_/_/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Дата выдачи "___" ________________20____года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Водительское удостоверение изъято: да (01), нет (02)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Данные о решении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Наименование суда: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5.1.1: Страна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5.1.2: Регион (по справочнику)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5.1.3: Район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Решение суда: лишение права управления транспортными средствами (01), приостановление действия водительского удостоверения (02), прекращение действия права управления (03), лишение права пожизненно (04)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Дата решения"___" ________________20____года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Срок лишения: ___________года/лет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Срок до: дата, месяц,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Вид правонарушения: уголовное (01), административное (конвенция) (02), гражданское (03)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Статья/часть/пункт: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Решение отменено: да (01), нет (02)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Дополнительная информация_____________________________________________________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Орган ввода (по справочнику)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 Оператор ввода:______________________________________________________________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 Дата ввода: дата, месяц,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 Дата корректировки: дата, месяц,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