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5025" w14:textId="d7d5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руководящих должностей оперативно-следственных подразделений органов по финансовому мониторингу (служба экономических расследований), подлежащих ротации, и Правил их перемещения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6 января 2022 года № 5. Зарегистрирован в Министерстве юстиции Республики Казахстан 13 января 2022 года № 26495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правоохранительной службе"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руководящих должностей оперативно-следственных подразделений органов по финансовому мониторингу (служба экономических расследований), подлежащих ротации,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перемещения сотрудников оперативно-следственных подразделений органов по финансовому мониторингу (служба экономических расследований), занимающих руководящие должности, подлежащих ротации,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работы Агентства Республики Казахстан по финансовому мониторингу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финансовому мониторингу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 № 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руководящих должностей оперативно-следственных подразделений органов</w:t>
      </w:r>
      <w:r>
        <w:br/>
      </w:r>
      <w:r>
        <w:rPr>
          <w:rFonts w:ascii="Times New Roman"/>
          <w:b/>
          <w:i w:val="false"/>
          <w:color w:val="000000"/>
        </w:rPr>
        <w:t>по финансовому мониторингу (служба экономических расследований), подлежащих ротации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центральном аппарате Агентства Республики Казахстан по финансовому мониторингу (далее – Агентство) руководитель управления;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территориальных органах Агентства: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Департаментов экономических расследований по областям, городам республиканского значения и столицы, курирующий правоохранительную деятельность;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 № 5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перемещения сотрудников оперативно-следственных подразделений органов по финансовому мониторингу</w:t>
      </w:r>
      <w:r>
        <w:br/>
      </w:r>
      <w:r>
        <w:rPr>
          <w:rFonts w:ascii="Times New Roman"/>
          <w:b/>
          <w:i w:val="false"/>
          <w:color w:val="000000"/>
        </w:rPr>
        <w:t>(служба экономических расследований), занимающих руководящие должности, подлежащих ротации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перемещения сотрудников, занимающих руководящие должности, подлежащих ротации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правоохранительной службе".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Ротация – плановое перемещение сотрудников, занимающих руководящие должности, осуществляемое в целях оптимального использования кадрового потенциала в интересах службы.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перемещения сотрудников оперативно-следственных подразделений органов по финансовому мониторингу (служба экономических расследований)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обеспечения эффективного использования профессионального потенциала при прохождении службы в оперативно-следственных подразделениях органов по финансовому мониторингу (служба экономических расследований) (далее – СЭР) осуществляется ротация сотрудников, занимающих руководящие должности (далее – сотрудники).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Ротации подлежат сотрудники СЭР Агентства и его территориальных органов.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Ротация сотрудников СЭР осуществляется на плановой основе по решению Председателя Агентства один раз в пять лет.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Ротация сотрудников СЭР проводится на системной основе по следующим схемам: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межуровневая ("центр-регион", "регион-центр");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межрегиональная ("регион-регион");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межсекторальная ("центр-центр").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мероприятий по проведению ротации сотрудников СЭР, в том числе по составлению проектов плана по ротации сотрудников возлагается на кадровую службу Агентства не менее чем на пять лет.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проекте плана ротации отражаются следующие сведения о сотрудниках СЭР: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сотрудника СЭР;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должность сотрудника СЭР, квалификационный класс;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планируемый срок ротации в данной руководящей должности;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семейное положение и количество членов семьи;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информация о необходимости обеспечения сотрудника СЭР служебным жилым помещением.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План проведения ротации согласовывается с заместителем председателя Агентства, курирующего правоохранительную деятельность, руководителями территориальных органов по финансовому мониторингу сотрудников СЭР и утверждается председателем Агентства.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Утверждение плана осуществляется не менее чем за три месяца до наступления периода проведения ротации сотрудников СЭР.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принятии решения по ротации сотрудников СЭР учитывается результат оценки их деятельности (опыт работы, профессиональные достижения, уровень профессиональной компетентности, повышение квалификации).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Сотрудники СЭР, включенные в план ротации, ознакамливаются с планом в трехдневный срок после его утверждения.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Принятое решение по ротации оформляется приказом председателя Агентства по личному составу.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решении вопроса о назначении сотрудника СЭР в порядке ротации в другую местность, кадровая служба соответствующего органа по финансовому мониторингу не позднее, чем за 10 календарных дней до назначения сотрудника СЭР направляет в соответствующий орган по финансовому мониторингу (в Агентство или территориальный орган), в котором планируется назначение сотрудника, мотивированную информацию о потребности в жилье.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Назначения сотрудников СЭР на руководящие должности СЭР, осуществляемые вне плана, ротацией не являются.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Ротация сотрудника СЭР на службу в другую местность допускается с письменного согласия сотрудника, а в интересах службы – независимо от срока пребывания на должности и без письменного согласия сотрудника.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Ротации, связанные с переездом в другую местность, не подлежат сотрудники СЭР, имеющие (являющиеся опекунами) детей инвалидов, в том числе усыновленных (удочеренных) или на иждивении которых находятся престарелые родители, либо члены семьи, постоянно проживающие с ними и имеющие инвалидность 1 и 2 группы.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обстоятельства подтверждаются документально.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Перемещение сотрудника СЭР проводится из одной руководящей должности на другую равнозначную руководящую должность, предусматривающую равные по прежней должности квалификационный класс и оклад по руководящей должности СЭР.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 № 5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финансов Республики Казахстан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декабря 2015 года № 724 "Об утверждении Перечня руководящих должностей оперативно-следственных подразделений органов по финансовому мониторингу (служба экономических расследований), подлежащих ротации, и Правил их перемещения" (зарегистрирован в Реестре государственной регистрации нормативных правовых актов под № 12761).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финансов Республики Казахстан, в которые вносятся изменения, утвержденного приказом Министра финансов Республики Казахстан от 5 января 2017 года № 3 "О внесении изменений в некоторые приказы Министра финансов Республики Казахстан" (зарегистрирован в Реестре государственной регистрации нормативных правовых актов под № 14779).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финансов Республики Казахстан, в которые вносятся изменения, утвержденного приказом Министра финансов Республики Казахстан от 5 ноября 2018 года № 966 "О внесении изменений в некоторые приказы Министра финансов Республики Казахстан" (зарегистрирован в Реестре государственной регистрации нормативных правовых актов под № 17714).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финансов Республики Казахстан, в которые вносятся изменения, утвержденного приказом Министра финансов Республики Казахстан от 19 февраля 2019 года № 121 "О внесении изменений в некоторые приказы Министра финансов Республики Казахстан" (зарегистрирован в Реестре государственной регистрации нормативных правовых актов под № 18339).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