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3181" w14:textId="5923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10 января 2022 года № 4-НҚ. Зарегистрирован в Министерстве юстиции Республики Казахстан 18 января 2022 года № 26511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 4-НҚ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сентября 2012 года № 351 "Об утверждении форм предписаний и Правил их выдачи" (зарегистрирован в Реестре государственной регистрации нормативных правовых актов под № 8052).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28 декабря 2012 года № 497 "Об утверждении Правил осуществления деятельности экспертами-аудиторами по определению страны происхождения товара, статуса товара Таможенного союза или иностранного товара" (зарегистрирован в Реестре государственной регистрации нормативных правовых актов под № 8311).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205 "О внесении изменений и дополнений в приказ Заместителя Премьер-Министра Республики Казахстан - Министра индустрии и новых технологий Республики Казахстан от 28 сентября 2012 года № 351 "Об утверждении форм предписаний и Правил их выдачи" (зарегистрирован в Реестре государственной регистрации нормативных правовых актов под № 11042).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