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5793" w14:textId="ed05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января 2022 года № 6. Зарегистрирован в Министерстве юстиции Республики Казахстан 18 января 2022 года № 26513.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 согласно приложению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2022 года № 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просвещения РК от 28.06.2024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организации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 (далее – организации образования).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особых образовательных потребностей – определение необходимых специальных условий для получения образования;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социальные и психолого-педагогические условия для успешного обучения и развития обучающихся, в том числе лиц (детей) с особыми образовательными потребностями, на основе оценки особых образовательных потребностей.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психолого-педагогического сопровождения в организациях образования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Психолого-педагогическое сопровождение включает в себя: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трудностей в обучении, воспитании и развитии и оценку особых образовательных потребностей, обучающихся/воспитанников, в том числе лиц (детей) с особыми образовательными потребностями;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консультативно-методическую помощь педагогам и семьям обучающихся/воспитанников, в том числе лиц (детей) с особыми образовательными потребностями;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социальных и психолого-педагогических условий для успешного обучения, развития и социализации, обучающихся/ воспитанников, в том числе лиц (детей) с особыми образовательными потребностями.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Психолого-педагогическое сопровождение осуществляется на основе оценки особых образовательных потребностей: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педагогами в классе (группе) в отношении обучающихся/воспитанников с применением индивидуального и дифференцированного подходов в обучении;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специалистами психолого-педагогического сопровождения организации образования с применением индивидуально-развивающих и коррекционно-развивающих программ;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организацией образования с привлечением узких специалистов (сурдопедагог, тифлопедагог, клинический психолог), а также во взаимодействии с заинтересованными органами и организациями.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Психолого-педагогическое сопровождение осуществляется для обучающихся/воспитанников, в том числе лиц (детей) с особыми образовательными потребностями: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поведенческими и эмоциональными проблемами, неблагоприятными психологическими факторами (нарушений воспитания в семье, детско-родительских и внутрисемейных отношений);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барьерами социально-психологического, экономического, языкового культурного характера (педагогическая запущенность детей из семей социального риска, дети, испытывающие трудности адаптации в обществе (семьи беженцев, мигрантов, кандасов);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ограниченными возможностями развития (нарушениями слуха, зрения, интеллекта, речи, опорно-двигательного аппарата, задержкой психического развития и эмоционально-волевыми расстройствами).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Психолого-педагогическое сопровождение осуществляется: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обучающихся/ воспитанников, в том числе лиц (детей) с особыми образовательными потребностями, указанных в подпунктах 1) и 2) пункта 5 настоящих Правил, в процессе занятий/уроков, факультативов, предметных кружков и дополнительных занятий по предметам воспитателями/педагогами, а также педагогами-психологами, социальными педагогами на основе оценки особых образовательных потребностей;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с ограниченными возможностями в процессе занятий/уроков, факультативов, предметных кружков и дополнительных занятий по предметам воспитателями/педагогами, а также специальными педагогами, психологами, социальными педагогами, педагогами-ассистентами на основе оценки особых образовательных потребностей и рекомендаций психолого-медико-педагогических консультаций (далее – ПМПК).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психолого-педагогического сопровождения включает следующие социально-психологические и педагогические условия: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учебного плана и учебных программ в виде адаптации общеобразовательных учебных программ или составления индивидуальных учебных планов и программ;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способов оценивания результатов обучения (достижений ученика). При изменении способов оценивания подбираются контрольные задания и критерии оценивания с учетом индивидуальных возможностей учащегося и с учетом содержания реализуемой учебной программы;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вариативных, специальных и альтернативных методов обучения. Форма или способ применения методов обучения адаптируются под индивидуальные особенности ученика (уменьшение объема, количества заданий, сокращение или увеличение времени на выполнение заданий, упрощение учебных заданий, использование коротких и поэтапных инструкций, проговаривание заданий вслух, предоставление образцов выполнения заданий, таблицы, справочные материалы). Альтернативные методы и технологии обучения применяются в отношении учащихся со специфическими трудностями обучения, обусловленными нарушениями отдельных психических функций (восприятия, памяти, внимания, праксиса). Альтернативные методы и технологии обучения используются в индивидуально-развивающей работе педагогами-психологами и специальными педагогами (метод глобального чтения, обучение счету посредством методики "Нумикон", системы Монтессори).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подбор учебников, учебных пособий, подготовка индивидуальных учебных материалов. Специальные учебники, рабочие тетради и учебные материалы используются для детей с нарушениями зрения (книги с укрупненным шрифтом, учебные пособия для незрячих, напечатанные шрифтом Брайля; рельефные рисунки, схемы, специальные муляжи), опорно-двигательного аппарата (прописи с крупным шрифтом), слуха (учебные пособия с использованием символов (жестовой речи), видеоматериалы с титрами, учебные компьютерные программы), нарушениями интеллекта. Учебники и учебно-методические комплексы, изданные для специальных школ соответствующего вида;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 формы обучения. Обучение и воспитание детей с ограниченными возможностями в общеобразовательной группе/классе, в специальной группе/классе общеобразовательной организации или в специальной дошкольной организации, в специальной школе (с согласия родителей и по рекомендации ПМПК), на дому (по заключению врачебно-консультационной комиссии (ВКК));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безбарьерной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1) с ограниченной мобильностью (подвоз к школе, пандусы, перила, подъемники, лифт, специально оборудованное учебное место (стол, стул), места общего пользования (туалет, столовая)), 2) с нарушением зрения (незрячих, слабовидящих) (тактильные дорожки, тактильные указатели, перила), 3) с нарушением слуха (визуальные таблицы, звукоусиливающая аппаратура). Адаптация учебного места предполагает приспособление среды обучения под индивидуальные особенности лиц (детей) с особыми образовательными потребностями (физические особенности (слух, зрение), поведенческие особенности);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технических вспомогательных (компенсаторных) средств и специальных средств передвижения для обучающихся с ограниченными возможностями (нарушениями опорно-двигательного аппарата, слуха, зрения, речи), полученные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30 июня 2023 года № 284 "Об утверждении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инвалидностью" (зарегистрирован в Реестре государственной регистрации нормативных правовых актов под № 32984). Организации образования для создания специальных условий приобретают и используют технические вспомогательные (компенсаторные) средства и специальные средства передвижения, развивающее оборудование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специальная психолого-педагогическая поддержка (психолога, специального педагога, педагога-ассистента) детей с ограниченными возможностями осуществляется на основе заключения и рекомендации ПМПК.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Психолого-педагогическое сопровождение реализуется в соответствии с Уставом организации образования, нормативными правовыми актами в области образования и науки, настоящим Правилами, договором между организацией образования и родителями обучающихся/воспитанников, в том числе лиц (детей) с особыми образовательными потребностями. Педагоги психолого-педагогического сопровождения входят в состав педагогического совета организации образования, участвуют в работе методических объединений.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Психолого-педагогическое сопровождение в организациях образования состоит из двух этапов: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общеобразовательной организации образования издает приказ и утверждает Положение об организации психолого-педагогического сопровождения, утверждает состав и должностные обязанности специалистов психолого-педагогического сопровождения, создает условия для профессионального роста педагогов и специалистов на междисциплинарной основе.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руководителя организации образования организуют процесс оценки образовательных потребностей обучающихся, регулируют взаимодействие воспитателей/педагогов, специалистов и родителей на этапе проведения оценки образовательных потребностей и в процессе психолого-педагогического сопровождения обучающихся/воспитанников, в том числе лиц (детей) с особыми образовательными потребностями, контролируют сбор и формирование документации специалистов, осуществляющих психолого-педагогическое сопровождение.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Классные руководители/кураторы организуют взаимодействие педагогов-предметников и родителей, изучают социальную ситуацию развития ребенка совместно с социальным педагогом организации образования, создают условия для благоприятного эмоционально-психологического климата в урочное и внеурочное время.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организации образования изучают индивидуальные способности, интересы, склонности и потребности обучающихся, воспитанников, проводят мониторинг учебных достижений с целью установления трудностей у обучающихся/воспитанников в освоении учебных программ, консультируют родителей и иных законных представителей, соблюдают профессиональную этику и конфиденциальность в отношении индивидуальных особенностей обучающихся/воспитанников, в том числе лиц (детей) с особыми образовательными потребностями, при необходимости обращаются за консультацией к психологам, социальным педагогам или специальным педагогам организации образования.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Педагоги-психологи оказывают психолого-педагогическое сопровождение обучающимся/воспитанникам, в том числе лицам (детям) с особыми образовательными потребностями в форме консультаций, индивидуальных, подгрупповых и групповых развивающих занятий, оказывают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педагоги выявляют интересы и потребности обучающихся и воспитанников, определяют задачи, формы, методы социально-педагогической работы, способы решения личных и социальных проблем ребенка, принимают меры по социальной защите и социальной помощи в реализации прав и свобод личности обучающихся, воспитанников,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оценки особых образовательных потребностей или рекомендации ПМПК руководитель организации образования утверждает индивидуальные программы психолого-педагогического сопровождения лиц (детей) с особыми образовательными потребностями, включающие индивидуальные учебные планы и программы, индивидуально- развивающие и коррекционно-развивающие программы специалистов, список детей с особыми образовательными потребностями для психолого-педагогического сопровождения.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руководителя организации образования организуют и контролируют процесс психолого-педагогического сопровождения, участвуют в составлении индивидуальной программы психолого-педагогического сопровождения лиц (детей) с особыми образовательными потребностями, обсуждении результатов сопровождения, динамики развития воспитанника, учебных достижений обучающегося, включают воспитанников/обучающихся с ограниченными возможностями во внеклассные и досуговые мероприятия, в целях повышения эффективности процесса индивидуального сопровождения лиц (детей) с особыми образовательными потребностями осуществляют ротацию педагогов-ассистентов в организации образования.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организации образования выполняют адаптацию учебных программ, индивидуализируют процесс обучения и оценки достижений лиц (детей) с особыми образовательными потребностями, восполняя пробелы в знаниях, умениях, навыках, подбирают учебники, учебные материалы, организуют учебно-воспитательный процесс с учетом индивидуальных особенностей развития лиц (детей) с особыми образовательными потребностями, создают атмосферу эмоционального комфорта на занятиях/уроках и во внеклассной деятельности с целью сохранения физического, психического и нравственного здоровья лиц (детей) с особыми образовательными потребностями.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Педагог-ассистент помогает формированию у лиц (детей) с особыми образовательными потребностями способность выполнять правила поведения на занятиях/уроках и самостоятельную учебную деятельность через индивидуальное сопровождение. Предоставление услуг педагога-ассистента на постоянной основе обучающимся с нарушениями психофизического развития и поведения осуществляется на основании рекомендаций ПМПК.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заседания психолого-педагогического сопровождения услуги педагога-ассистента, обучающимся с легкими поведенческими проблемами и трудностями адаптации в классе, предоставляются только на одну четверть. Дальнейшая потребность в помощи педагога-ассистента определяется ПМПК.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помощи педагога-психолога или социального педагога определяется оценкой психолого-педагогического сопровождения организации образования.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педагоги, педагог-ассистент реализуют и участвуют в оценке образовательных потребностей детей с ограниченными возможностями, в составлении индивидуальных программ психолого-педагогического сопровождения, в том числе индивидуальных учебных планов и программ, индивидуально- развивающих и коррекционно-развивающих программ, проводят индивидуальные, групповые, подгрупповые развивающие занятия.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подгрупповых (2-4 ребенка), групповых (6-8 детей) занятий специальные педагоги объединяют лиц (детей) с особыми образовательными потребностями по принципу идентичности нарушений в развитии. Количество индивидуальных, подгрупповых, групповых занятий в неделю для лиц (детей) с особыми образовательными потребностями устанавливается с учетом их индивидуальных образовательных потребностей и возможностей.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Индивидуальные, подгрупповые и групповые занятия для детей с ограниченными возможностями проводятся на основе коррекционно-развивающих программ, разработанных специальными педагогами в рамках коррекционного компонента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29031).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Индивидуальные, подгрупповые и групповые занятия для обучающихся/воспитанников, в том числе лиц (детей) с особыми образовательными потребностями, указанных в подпунктах 1) и 2) пункта 5 настоящих Правил проводятся в соответствии с индивидуально-развивающими программами, разработанными специалистами службы психолого-педагогического сопровождения.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индивидуального, подгруппового и группового занятия для детей дошкольного возраста составляет от 35 до 45 мин, для школьного возраста – 45 минут.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проведения специалистами службы психолого-педагогического сопровождения индивидуальных, подгрупповых, групповых занятий с детьми с особыми образовательными потребностями в организациях образования предусматриваются кабинеты, оснащенные оборудованием и мебелью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Объем и содержание психолого-педагогического сопровождения, в котором нуждается ребенок, соответствует оценке особых образовательных потребностей, проводимой несколько раз в течение учебного года.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создания специальных условий для детей с ограниченными возможностями в организации образования создаются специальные группы/классы.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Психолого-педагогическое сопровождение обучающихся/ воспитанников, в том числе лиц (детей) с особыми образовательными потребностями на основе оценки особых образовательных потребностей осуществляется с 1 сентября текущего года по 25 мая следующего года.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процесса психолого-педагогического сопровождения осуществляет администрация организации образования на основе нормативных правовых актов, должностных обязанностей участников образовательного процесса.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Нормативная учебная нагрузка в неделю педагогов психолого-педагогического сопровождения дошкольной организации составляет 24 часа, организации среднего образования – 16 часов неделю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Тарифные ставки (должностные оклады) в месяц педагогов – ассистентов выплачиваются в соответствии с нормативной учебной нагрузкой в неделю и устанавливаются, исходя из затрат их рабочего времени на сопровождение ребенка в астрономических часах. Короткие перерывы (перемены), предусмотренные между уроками/занятиями являются рабочим временем педагога-ассистента.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лиц (детей) с особыми образовательными потребностями на 1 ставку логопеда (учителя-логопеда), психолога (педагога-психолога), специального педагога (дефектолога) в общеобразовательной организации составляет не более 12-14 детей.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координации деятельности и методической помощи педагогам психолого-педагогического сопровождения на базе общеобразовательных организаций приказом органа управления образования создаются областные (городские, районные) Ресурсные центры развития инклюзивных практик и обмена опытом.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Участниками процесса психолого-педагогического сопровождения являются администрация, педагогические кадры (учителя, воспитатели, психолог (педагог-психолог), логопед (учитель-логопед), специальный педагог, социальный педагог, педагог-ассистент), работники организации образования, воспитанники/обучающиеся, в том числе лица (дети) с особыми образовательными потребностями и их родители (законные представители). Взаимоотношения участников образовательного процесса строятся на принципах гуманизации образования/воспитания и командного подхода.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Администрация организует психолого-педагогическое сопровождение обучающихся/воспитанников, в том числе лиц (детей) с особыми образовательными потребностями, обеспечивает безопасную и психологическую комфортную среду на основе толерантной культуры поведения всех участников образовательного процесса. соблюдает конфиденциальность персональной информации о детях.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Педагоги-психологи, педагоги организации образования имеют соответствующую профессионально-педагогическую подготовку по работе с детьми с особыми образовательными потребностями, осуществляют психолого-педагогическое сопровождение и обучение/воспитание детей на профессиональном уровне в соответствии с настоящими Правилами,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под № 5750), Уставом организации образования, договором с родителями (законными представителями).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Администрация и педагоги: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опытно-экспериментальную работу, внедрение новых методик и технологий психолого-педагогического сопровождения в педагогическую практику;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свободный выбор способов и форм организации психолого-педагогического сопровождения с учетом особых образовательных потребностей воспитанников/обучающихся;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работе коллегиальных органов управления организации образования;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повышают квалификацию по вопросам психолого-педагогического сопровождения;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досрочно проходят аттестацию с целью повышения категории;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получают моральное и материальное поощрение за успехи в психолого-педагогической деятельности в виде государственных наград, почетных званий, премий и именных стипендий.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