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588b" w14:textId="4fe5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30 апреля 2021 года № 200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января 2022 года № 19. Зарегистрирован в Министерстве юстиции Республики Казахстан 19 января 2022 года № 26550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апреля 2021 года № 200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22675)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"Болашак" на 2021-2023 годы,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200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ведущих зарубежных высших учебных заведений, зарубежных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рекомендуемых для обучения, прохождения языковых курсов победителями конкурса</w:t>
      </w:r>
      <w:r>
        <w:br/>
      </w:r>
      <w:r>
        <w:rPr>
          <w:rFonts w:ascii="Times New Roman"/>
          <w:b/>
          <w:i w:val="false"/>
          <w:color w:val="000000"/>
        </w:rPr>
        <w:t>на присуждение международной стипендии "Болашак" на 2021-23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зарубежной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 Интернете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Ведущие зарубежные высшие учебные заведения для академического обучения по всем специальностям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Австралийский национальный университет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http://www.anu.edu.au/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Кертин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https://www.curtin.edu.au/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Дикина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https://www.deakin.edu.au/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Маккуори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https://www.mq.edu.au/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Монаша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Квинслендский технологический университет 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https://www.qut.edu.au/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Аделаиды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https://www.adelaide.edu.au/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Мельбурна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www.unimelb.edu.au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Нового Южного Уэльса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www.unsw.edu.au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Квинсленда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www.uq.edu.au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Сиднея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www.usyd.edu.au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университет Сиднея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https://www.uts.edu.au/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Западной Австралии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https://www.uwa.edu.au/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Вуллонгонг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https://www.uow.edu.au/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Инсбрукский университет им. Леопольда и Франца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https://www.uibk.ac.at/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Венский университет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https://www.univie.ac.at/en/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Гентский университет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ЛҰвенский католический университет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Брюссельский свободный университет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https://www.ulb.be/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Антверпенский университет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https://www.uantwerpen.be/en/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Кардифф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https://www.cardiff.ac.uk/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Дарема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Имперский колледж Лондона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https://www.imperial.ac.uk/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колледж Лондона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Ланкастер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https://www.lancaster.ac.uk/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Лондонская школа экономики и политических наук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www.lse.ac.uk/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Ньюкаслский университет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https://www.ugent.be/en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Лондонский университет королевы Марии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https://www.qmul.ac.uk/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Лондона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Абердинский университет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https://www.abdn.ac.uk/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Бата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https://www.bath.ac.uk/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Бирмингемский университет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https://www.birmingham.ac.uk/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Бристольский университет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www.bristol.ac.uk/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Кембриджский университет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Восточной Англии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https://www.uea.ac.uk/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Эдинбургский университет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www.ed.ac.uk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Эксетерский университет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https://www.exeter.ac.uk/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Глазго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www.gla.ac.uk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Лидсский университет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https://www.leeds.ac.uk/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Ливерпульский университет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https://www.liverpool.ac.uk/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Манчестерский университет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www.manchester.ac.uk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Ноттингемский университет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https://www.nottingham.ac.uk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Оксфордский университет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www.ox.ac.uk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Редингский университет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http://www.reading.ac.uk/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Шеффилда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https://www.sheffield.ac.uk/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Саутгемптонский университет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https://www.southampton.ac.uk/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Сассекс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https://www.sussex.ac.uk/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Уорикский университет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www.warwick.ac.uk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Йоркский университет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https://www.york.ac.uk/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Франкфуртский университет им. Иоганна Вольфганга ГҰте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https://www.goethe-university-frankfurt.de/en?legacy_request=1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Гейдельбергский университет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https://www.uni-heidelberg.de/en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институт Карлсруэ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https://www.kit.edu/english/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университет имени Людвига и Максимилиана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https://www.en.uni-muenchen.de/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Рейнско-Вестфальский технический университет Ахена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https://www.rwth-aachen.de/go/id/a/?lidx=1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Берлинский технический университет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https://www.tu.berlin/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Мюнхенский технический университет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https://www.tum.de/en/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Боннский университет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https://www.uni-bonn.de/the-university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КҰльнский университет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https://portal.uni-koeln.de/en/sub/uoc-home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Эрлангена — Нюрнберга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https://www.fau.eu/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Фрайбургский университет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https://uni-freiburg.de/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ГҰттингенский университет имени Георга-Августа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https://www.uni-goettingen.de/en/1.html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Тюбингенский университет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https://uni-tuebingen.de/en/university/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Вюрцбургский университет имени Юлиуса и Максимилиана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https://www.uni-wuerzburg.de/en/university/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университет административных наук Шпайера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https://www.uni-speyer.de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Орхусский университет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https://international.au.dk/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Датский технический университет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https://www.dtu.dk/english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Копенгагенский университет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www.ku.dk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Еврейский университет в Иерусалиме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https://en.huji.ac.il/en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Тель-Авивский университет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https://english.tau.ac.il/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Университетский колледж Дублина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https://www.ucd.ie/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университет Барселоны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https://www.uab.cat/en/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Комплутенсе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https://www.ucm.es/english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Наварры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https://www.unav.edu/en/home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Римский университет Сапиенца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https://www.uniroma1.it/en/pagina-strutturale/home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Далхаузи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https://www.dal.ca/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Макгилла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https://www.mcgill.ca/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Макмастера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https://www.mcmaster.ca/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https://www.ubc.ca/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Калгари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https://www.ucalgary.ca/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Оттавы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https://www.uottawa.ca/en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Ватерлоо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https://uwaterloo.ca/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педагогический университет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https://english.bnu.edu.cn/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Фудань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https://www.fudan.edu.cn/en/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Харбинский политехнический университет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http://en.hit.edu.cn/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Нанкинский университет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https://www.nju.edu.cn/en/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Пекинский университет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http://english.pku.edu.cn/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Шанхайский университет транспорта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http://en.sjtu.edu.cn/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Сунь Ятсена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http://www.sysu.edu.cn/en/index.htm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Цинхуа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https://www.tsinghua.edu.cn/en/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Научно-технический университет Китая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https://en.ustc.edu.cn/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Чжэцзянский университет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https://www.zju.edu.cn/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Китайский университет Гонконга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https://www.cuhk.edu.hk/english/index.html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университет Гонконга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https://www.cityu.edu.hk/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политехнический университет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https://www.polyu.edu.hk/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Гонконгский университет науки и технологии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https://hkust.edu.hk/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Гонконга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https://www.hku.hk/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Делфтский технический университет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https://www.tudelft.nl/en/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Роттердамский университет Эразма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Лейденский университет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https://www.universiteitleiden.nl/en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Маастрихтский университет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https://www.maastrichtuniversity.nl/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университет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https://www.uva.nl/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Гронингенский университет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https://www.rug.nl/?lang=en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Утрехтский университет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Амстердамский свободный университет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https://www.vu.nl/en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Вагенингенский университет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https://www.wur.nl/en.htm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Отаго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https://www.otago.ac.nz/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Бергенский университет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https://www.uib.no/en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Осло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https://www.uio.no/english/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университет им. М.В.Ломоносова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https://www.msu.ru/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технический университет им. Н.Э. Баумана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https://www.bmstu.ru/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физико-технический институт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https://www.mipt.ru/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ядерный университет "МИФИ"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https://www.mephi.ru/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исследовательский университет "Высшая школа экономики" 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https://www.hse.ru/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государственный институт международных отношений (Moscow State Institute of International relations)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https://www.mgimo.ru/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Санкт-Петербургский государственный университет 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https://www.spbu@spbu.ru.ru/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Наньянский технологический университет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https://www.ntu.edu.sg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Сингапура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nus.edu.sg/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Бостонский университет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Брауна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https://www.brown.edu/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технологический институт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http://www.caltech.edu/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Карнеги-Меллона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Кейсовский университет Западного резервного района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https://case.edu/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https://www.columbia.edu/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Корнеллский университет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https://www.cornell.edu/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Дьюка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(Duke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https://www.duke.edu/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Эмори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http://www.emory.edu/home/index.html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Флорида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https://www.fsu.edu/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Джорджа Мейсона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https://www2.gmu.edu/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Джорджтаунский университет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https://www.georgetown.edu/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Georgia Institute of Technology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https://www.gatech.edu/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Гарвардский университет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https://www.harvard.edu/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Индианский университет в Блумингтоне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https://www.iu.edu/index.html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Джонса Хопкинса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https://www.jhu.edu/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Мичиган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https://msu.edu/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Нью-Йоркский университет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https://www.nyu.edu/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 университет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https://www.northwestern.edu/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Огайо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штата Пенсильвания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Принстонский университет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https://www.princeton.edu/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Пердью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https://www.purdue.edu/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Райса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https://www.rice.edu/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 Рутгерского университета в Нью-Брунсвике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https://newbrunswick.rutgers.edu/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Стэнфордский университет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https://www.stanford.edu/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A&amp;M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https://www.tamu.edu/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Тафтса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https://www.tufts.edu/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Аризонский университет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https://www.arizona.edu/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https://www.berkeley.edu/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Дейвисе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https://www.ucdavis.edu/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Ирвайне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https://ucsd.edu/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Санта-Барбаре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https://www.ucsb.edu/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Чикаго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www.uchicago.edu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https://www.colorado.edu/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Флориды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https://www.ufl.edu/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Чикаго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https://www.uic.edu/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www.illinois.edu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Мэрилендский университет в Колледж-Парке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www.umd.edu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Массачусетса в Амхерсте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Massachusetts Amherst)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https://www.umass.edu/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Майами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https://welcome.miami.edu/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Мичиганский университет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https://umich.edu/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https://twin-cities.umn.edu/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Северной Каролины в Чапел-Хилл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www.unc.edu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Пенсильванский университет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https://www.upenn.edu/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https://www.pitt.edu/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Рочестерский университет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https://www.rochester.edu/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Флориды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https://www.usf.edu/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Южной Калифорнии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https://www.usc.edu/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Юты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https://www.utah.edu/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Виргинский университет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https://www.virginia.edu/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Вашингтонский университет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www.washington.edu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Висконсинский университет в Мадисоне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–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www.wisc.edu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Вандербильта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https://www.vanderbilt.edu/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Вашингтона в Сент-Луисе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https://wustl.edu/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Йельский университет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https://www.yale.edu/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Дартмут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(Dartmouth College)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https://home.dartmouth.edu/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Массачусетский технологический институт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www.mit.edu/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Хельсинки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Helsinki)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https://www.helsinki.fi/en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нормальная школа Лиона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http://www.ens-lyon.fr/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Париж-Сакле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https://www.universite-paris-saclay.fr/en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исследовательский университет PSL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https://www.psl.eu/en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Сорбонны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www.sorbonne-universite.fr/en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Парижский университет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https://u-paris.fr/en/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https://cuni.cz/uken-1.html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высшая техническая школа Цюриха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https://ethz.ch/en.html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Базельский университет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https://www.unibas.ch/de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Бернский университет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https://www.unibe.ch/index_eng.html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Женевы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https://www.unige.ch/en/university/presentation/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Лозаннский университет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https://www.unil.ch/index.html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Цюрихский университет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https://www.uzh.ch/en.html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университет Чалмерса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https://www.chalmers.se/en/Pages/default.aspx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Каролинский институт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https://ki.se/start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 технологический институт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https://www.kth.se/en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Лундский университет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https://www.lu.se/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Стокгольмский университет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https://www.su.se/english/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ГҰтеборгский университет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https://www.gu.se/english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Уппсальский университет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 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Ханьянг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https://www.hanyang.ac.kr/web/eng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институт передовых технологий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https://www.kaist.ac.kr/en/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КорҰ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http://www.korea.edu/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КҰнхи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https://www.khu.ac.kr/eng/main/index.do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Сеульский национальный университет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www.useoul.edu/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Сонгюнгван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https://www.skku.edu/eng/index.do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Ңнсе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https://www.yonsei.ac.kr/en_sc/index.jsp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Кейптаунский университет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https://www.uct.ac.za/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Киотский университет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https://www.kyoto-u.ac.jp/en/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Нагойский университет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https://en.nagoya-u.ac.jp/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Тохоку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http://www.tohoku.ac.jp/en/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технологический институт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https://www.titech.ac.jp/english/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Токийский университет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www.u-tokyo.ac.jp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Осака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https://www.osaka-u.ac.jp/en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Зарубежные организации для прохождения языковых курсов обладателями 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UvA Talen, при Университете Амстердама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https://www.uvatalen.nl/en/about-uva-talen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Университете Гронинген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https://www.rug.nl/language-centre/about-us/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www.alliancefr.org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Альянс в Бордо-Аквитании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www.alliance-bordeaux.org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языков и средств массовой коммуникации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(Centre d'approches vivantes des langues et des medias)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www.cavilam.com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французского языка в факультете искусств и гуманитарий при университете Сорбона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https://www.sorbonne-universite.fr/en/french-language-courses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Онз в Тулузе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(Langue Onze Toulouse)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www.langueonze.com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Accord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(Accord Ecole de langue)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https://www.accord-langues.com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Alpadia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(Alpadia Language School)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https://www.alpadia.com/en/adult-schools/learn-french/france/lyon.htm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немецкого языка при Университете Миттвайды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Language Courses, Hochschule Mittweida)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www.hs-mittweida.de/en/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www.goethe.de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"SPEAK+write" в Марбурге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(SPEAK+write Marburg)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www.speak-marburg.de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"BWS Germanlingua" в Берлине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(BWS Germanlingua)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http://www.bws-germanlingua.de/en/the-schools/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"Humboldt Institut"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(Humboldt 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https://www.humboldt-institut.org/en/the-institute/about-us/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итальянского языка Babilonia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(Babilonia Italian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https://www.babilonia.it/italian-language-school.html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итальянского язык Scuola Leonardo da Vinci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(Scuola Leonardo da Vinci)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https://www.scuolaleonardo.com/acknowledgements-and-collaborations.html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Cervantes Escuela Internacional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(Cervantes Escuela Internacional)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https://www.cervantes.to/es/preparation-university-access-exam.html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FEDELE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(FEDELE Espanol en Espana)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https://fedele.org/en/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Lingu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(Lingu)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https://lingu.no/engelskkurs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ASC Languages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(ASC Languages)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https://www.asc-languages.ch/geneve/en/about.php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школа языков в Цюрихе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(Languages Studies International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http://www.lsizh.ch/en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обьединение для взрослых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(Folkuniversitetet)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https://www.uu.se/en/about-uu/join-us/language-courses/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Studioskolen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(Studioskolen)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https://www.studieskolen.dk/en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Языковая школа при университете KU Leuven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https://ilt.kuleuven.be/english/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преподавания английского языка при университете Сиднея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http://sydney.edu.au/cet/graduate-academic-skills.html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изучению японского языка при Токийском Университете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http://www.nkc.u-tokyo.ac.jp/course_info/index_e.html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Колумбийский университет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www.sps.columbia.edu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японского языка и культуры при Киотском Университете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https://www.z.k.kyoto-u.ac.jp/introduction/education-center-for-japanese/japanese-language-classes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институт Джорджии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www.esl.gatech.edu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(Hawthorn-Melbourne)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http://www.hawthornenglish.edu.au/english-language-courses/umelbp/ http://www.hawthornenglish.edu.au/english-language-courses/iap/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непрерывного образования и обучение английскому языку носителей других языков при университете Квинсленда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https://icte.uq.edu.au/study/uq-pathways-and-support/academic-communication-skills-acs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Языковой центр при Корейском институте передовых технологий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https://lang.kaist.ac.kr/pages/view/lang_03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обучения корейскому языку при Сеульском национальном университете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https://lei.snu.ac.kr/mobile/en/klec/main/main.jsp https://lei.snu.ac.kr/mobile/en/klec/regular/regular.jsp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Монаш при университете Монаша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https://www.monashcollege.edu.au/courses/english/introductory-academic-program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Альберты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www.ualberta.ca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Британской Колумбии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www.ubc.ca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университет в Боулдере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www.colorado.edu/center/iec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Миннесоты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www.ccaps.umn.edu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Нового Южного Уэльса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https://student.unsw.edu.au/ready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Пенсильвании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www.elp.upenn.edu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Питтсбургский университет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www.eli.pitt.edu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Техасский университет в Остине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www.global.utexas.edu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Торонто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www.utoronto.ca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Беркли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www.extension.berkeley.edu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Лос-Анджелесе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www.uclaextension.edu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университет в Сан-Диего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www.extension.ucsd.edu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Иллинойсский университет в Урбане-Шампейне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www.iei.illinois.edu</w:t>
            </w:r>
          </w:p>
        </w:tc>
      </w:tr>
    </w:tbl>
    <w:p>
      <w:pPr>
        <w:spacing w:after="0"/>
        <w:ind w:left="0"/>
        <w:jc w:val="both"/>
      </w:pPr>
      <w:bookmarkStart w:name="z291" w:id="283"/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 претендентов рассматриваются Рабочим органом в индивидуальном порядке, в случае отсутствия специализированного зарубежного высшего учебного заведения, осуществляющего подготовку по медицинским специальностям или специальностям в области искусства.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