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87bd" w14:textId="8408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29 декабря 2014 года № 180 "Об утверждении перечня существенно важных товаров"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торговли и интеграции Республики Казахстан от 13 января 2022 года № 17-НҚ. Зарегистрирован в Министерстве юстиции Республики Казахстан 19 января 2022 года № 26561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180 "Об утверждении перечня существенно важных товаров" (зарегистрирован в Реестре государственной регистрации нормативных правовых актов под № 10953)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существенно важных товаров,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10, 11,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сушеная, соленая или в рассоле; рыба копченая, не подвергнутая или подвергнутая тепловой обработке до или в процессе копчения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Ракообразные, в панцире или без панциря, живые, свежие, охлажденные, мороженые, сушеные, соленые или в рассоле; ракообразные копченые, в панцире или без панциря, не подвергнутые или подвергнутые тепловой обработке до или в процессе копчения; ракообразные в панцире, сваренные на пару или в кипящей воде, охлажденные или неохлажденные, мороженые или немороженые, сушеные или несушеные, соленые или несоленые, в рассоле или не в рассоле 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20,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Морковь, репа, свекла столовая, козлобородник, сельдерей корневой, редис и прочие аналогичные съедобные корнеплоды, свежие или охлажденные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32,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из зерна злаков, кроме пшеничной или пшенично-ржаной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49, 50, 51,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нелетучие жиры и масла (включая масло жожоба) растительного или микробиологического происхождения и их фракции, нерафинированные или рафинированные, но без изменения химического состава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Маргарин; пригодные для употребления в пищу смеси или готовые продукты из жиров или масел животного, растительного или микробиологического происхождения или фракций различных жиров или масел данной группы, кроме пригодных для употребления в пищу жиров и масел или их фракций товарной позиции 1516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1518 00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животного, растительного или микробиологического происхождения и их фракции, вареные, окисленные, дегидратированные, сульфурированные, окисленные воздушной продувкой, полимеризованные путем нагревания в вакууме или в инертном газе или химически модифицированные другим способом, кроме продуктов товарной позиции 1516; непригодные для употребления в пищу смеси или готовые продукты из жиров и масел животного, растительного или микробиологического происхождения или фракций различных жиров или масел данной группы, в другом месте не поименованные или не включенные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54, 55,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2304 00 000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Жмыхи и другие твердые остатки, получаемые при извлечении соевого масла, немолотые или молотые, негранулированные или гранулированные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Жмыхи и другие твердые остатки, получаемые при извлечении жиров или масел растительного или микробиологического происхождения, кроме указанных в товарной позиции 2304 или 2305, немолотые или молотые, негранулированные или гранулированные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75,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Лесоматериалы, полученные распиловкой или расщеплением вдоль, строганием или лущением, не обработанные или обработанные строганием, шлифованием, имеющие или не имеющие торцевые соединения, толщиной более 6 миллиметров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83,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драгоценных металлов или металлов, плакированных драгоценными металлами; прочие отходы и лом, содержащие драгоценный металл или соединения драгоценных металлов, используемые главным образом для извлечения драгоценных металлов, кроме товаров товарной позиции 8549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104,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7613 00 000 0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сжатого или сжиженного газа алюминиевые</w:t>
            </w:r>
          </w:p>
        </w:tc>
      </w:tr>
    </w:tbl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115, 116,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8106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 и изделия из него, включая отходы и 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8112 61 000 0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кадмия</w:t>
            </w:r>
          </w:p>
        </w:tc>
      </w:tr>
    </w:tbl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118,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8109 31 000 0,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8109 39 000 0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циркония</w:t>
            </w:r>
          </w:p>
        </w:tc>
      </w:tr>
    </w:tbl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136,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8549 11 000 0,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8549 12 000 0,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8549 13 000 0,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8549 14 000 0,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8549 19 000 0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 первичных элементов, первичных батарей и электрических аккумуляторов; отработавшие первичные элементы, отработавшие первичные батареи и отработавшие электрические аккумуляторы</w:t>
            </w:r>
          </w:p>
        </w:tc>
      </w:tr>
    </w:tbl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138, 139, 140, 141, 142, 143, 144, 145, 146, 147, следующего содержания: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5201 00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Волокно хлопковое, не подвергнутое кардо- или гребнечесания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4410 11 10 00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древесно-стружечные необработанные или без дальнейшей обработки, кроме шлифования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4411 14 10 00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древесно-волокнистые средней плотности (МДФ) толщиной более 9 миллиметров: без механической обработки или покрытия поверхности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4411 92 10 00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плиты (МДФ) плотностью более 0,8 грамм/кубический сантиметр: без механической обработки или покрытия поверхности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3923 30 10 90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бутыли, бутылки, флаконы и аналогичные изделия емкостью не более 2 литров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3923 30 90 90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бутыли, бутылки, флаконы и аналогичные изделия емкостью более 2 литров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3915 90 11 00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обрезки и скрап, из полимеров пропилена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или химические, азотные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или химические, фосфорные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или химические, содержащие два или три питательных элемента: азот, фосфор и калий; удобрения прочие; товары данной группы в таблетках или аналогичных формах или в упаковках, брутто-масса которых не превышает 10 килограмм</w:t>
            </w:r>
          </w:p>
        </w:tc>
      </w:tr>
    </w:tbl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изложить в следующей редакции: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"Примечание: ТН ВЭД ЕАЭС – Товарная номенклатура внешнеэкономической деятельности Евразийского экономического союза, утвержденная Решением Совета Евразийской экономической комиссии № 80 от 14 сентября 2021 года.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Товарная позиция – наименование товара в соответствии с ТН ВЭД ЕАЭС.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отношении товаров, классифицируемых указанным кодом ТН ВЭД ЕАЭС, следует руководствоваться как кодом ТН ВЭД ЕАЭС, так и наименованием товара.".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внешнеторговой деятельности Министерства торговли и интеграции Республики Казахстан в установленном законодательством порядке обеспечить: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торговли и интеграции Республики Казахстан.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8" w:id="5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9" w:id="5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