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e2e4" w14:textId="771e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26 июня 2015 года № 18-03/578 "Об утверждении Типового положения о егерской службе субъектов охотничьего и рыбного хозяйств"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18 января 2022 года № 15. Зарегистрирован в Министерстве юстиции Республики Казахстан 19 января 2022 года № 26566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июня 2015 года № 18-03/578 "Об утверждении Типового положения о егерской службе субъектов охотничьего и рыбного хозяйств" (зарегистрирован в Реестре государственной регистрации нормативных правовых актов за № 11780)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В егерскую службу охотничьего и рыбного хозяйства принимаются лица, достигшие восемнадцатилетнего возраста, не имеющих уголовной судимости и не подвергнутые административной ответственности в области охраны, воспроизводства и использования животного мира (по </w:t>
      </w:r>
      <w:r>
        <w:rPr>
          <w:rFonts w:ascii="Times New Roman"/>
          <w:b w:val="false"/>
          <w:i w:val="false"/>
          <w:color w:val="000000"/>
          <w:sz w:val="28"/>
        </w:rPr>
        <w:t>статье 382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389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Субъекты охотничьего и (или) рыбного хозяйств после создания или изменения состава егерской службы, в течении десяти календарных дней представляют соответствующую информацию (список работников с указанием фамилии, имени, отчества (при наличии), должности, номера служебного удостоверения и нагрудного знака) в территориальное подразделение ведомства уполномоченного органа в области охраны, воспроизводства и использования животного мира.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Права и обязанности егеря: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Егерь имеет право: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составлять протоколы об административных правонарушениях в соответствии с законодательством Республики Казахстан об административных правонарушениях для обязательной последующей передачи их в территориальное подразделение ведомства уполномоченного органа;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ношение служебного оружия и специальной одежды со знаками различия;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проверять у физических и юридических лиц документы на право охоты и рыболовства;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изымать огнестрельное оружие за нарушение правил охоты для обязательной последующей передачи органам внутренних дел;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 орудия добывания, используемые с нарушением законодательства Республики Казахстан в области охраны, воспроизводства и использования животного мира, незаконно добытую продукцию охоты и рыболовства, запрещенные виды орудий добывания для обязательной последующей передачи государственному инспектору по охране животного мира;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останавливать транспортные и плавучие средства на территории закрепленного охотничьего угодья, рыбохозяйственного водоема и (или) участка и его береговой полосе при выезде из них.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Егерь обязан: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охрану животного мира на закрепленных охотничьих угодьях и рыбохозяйственных водоемах и (или) участках;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пресекать нарушения правил охоты и рыболовства, внутреннего регламента охотничьего хозяйства, противопожарной безопасности, а также установленных ограничений и запретов на пользование животным миром в зонах покоя;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физических и юридических лиц прекращения действий, приводящих к гибели животных и нарушению среды их обитания;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меры по сохранению среды обитания, условий размножения и мест концентрации объектов животного мира;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вести пропаганду бережного и гуманного отношения к животному миру;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принимать меры по оказанию помощи объектам животного мира в случае заболеваний и угрозы гибели при стихийных бедствиях;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сохранность аншлагов.".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Кожаниязов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