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8c8" w14:textId="843e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23 февраля 2017 года № 135 "Об утверждении Правил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условий установления рабочим надбавки за выслугу 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января 2022 года № 14. Зарегистрирован в Министерстве юстиции Республики Казахстан 20 января 2022 года № 26588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февраля 2017 года № 135 "Об утверждении Правил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условий установления рабочим надбавки за выслугу лет" (зарегистрирован в Реестре государственной регистрации нормативных правовых актов № 14842)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условия установления рабочим надбавки за выслугу лет,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обеспечения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внутренних дел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согласно подпунктам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