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612f" w14:textId="d7b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области оценочной деятельности в отношении палат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19 января 2022 года № 54 и Министра национальной экономики Республики Казахстан от 19 января 2022 года № 5. Зарегистрирован в Министерстве юстиции Республики Казахстан 20 января 2022 года № 26590.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- Министра финансов РК от 05.06.2023 № 608 и Министра национальной экономики РК от 06.06.2023 № 100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оценочной деятельности в отношении палат оценщиков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оценочной деятельности в отношении палат оценщиков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внутреннего государственного аудита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финансов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54</w:t>
            </w:r>
          </w:p>
        </w:tc>
      </w:tr>
    </w:tbl>
    <w:bookmarkStart w:name="z8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оценочной деятельности в отношении палат оценщиков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- Министра финансов РК от 05.06.2023 № 608 и Министра национальной экономики РК от 06.06.2023 № 100 (вводится в действие по истечении десяти календарных дней после дня его первого официального опубликования).</w:t>
      </w:r>
    </w:p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оценочной деятельности в отношении палат оценщиков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под № 28577)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17371), для отнесения субъектов контроля, осуществляющих оценочную деятельность, к степеням риска.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– саморегулируемая организация в сфере профессиональной деятельности, созданная в целях осуществления контроля качества оценочной деятельности ее членов, защиты прав и законных интересов оценщиков;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значительное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нормативными правовыми актами Республики Казахстан в области оценочной деятельности, принятыми в целях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которые приводят к существенным нарушениям прав, свобод и законных интересов физических и юридических лиц;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незначительное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нормативными правовыми актами Республики Казахстан в области оценочной деятельности, принятыми в целях реализации указанного Закона;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нормативными правовыми актами Республики Казахстан в области оценочной деятельности, принятыми в целях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влекущих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а также нарушение условий создания саморегулируемой организацией, основанной на обязательном членстве;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контроля;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оценочной деятельности и не зависящие непосредственно от отдельного субъекта контроля;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риска.</w:t>
      </w:r>
    </w:p>
    <w:bookmarkEnd w:id="25"/>
    <w:bookmarkStart w:name="z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объективным критериям к субъектам контроля высокой степени риска относятся саморегулируемые организации в области оценочной деятельности.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сфер деятельности субъектов контроля, отнесенных к высокой степени риска по объективным критериям, проводятся профилактический контроль с посещением субъекта контроля и внеплановая проверка.</w:t>
      </w:r>
    </w:p>
    <w:bookmarkEnd w:id="28"/>
    <w:bookmarkStart w:name="z1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субъективных критериев осуществляется с применением следующих этапов: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базы данных и сбор информации необходимы для выявления субъектов контроля, нарушающих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, нормативные правовые акты Республики Казахстан в области оценочной деятельности, принятые в целях реализации указанного Закона.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проводимого государственным органом мониторинга отчетности и сведений, представленных субъектами контроля;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контроля.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имеющихся источников информации, регулирующий государственный орган формирует субъективные критерии, подлежащие оценке.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незначительное.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нарушения требований к оценке степени риска деятельности субъектов контроля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контроля либо данные, по которым истек срок исковой давности в соответствии с законодательством Республики Казахстан.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оценочной деятельности по субъективным критериям относит субъекты контроля к одной из следующих степеней риска: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4"/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показателе степени риска по субъективным критериям от 71 до 100 включительно субъект (объект) контроля относится к высокой степени риска.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Исходя из приоритетности применяемых источников информации согласно критериям оценки степени риска регулирующего государственного органа в соответствии с главой 5 Критериев, рассчитывается общий показатель степени риска по субъективным критериям по шкале от 0 до 100.</w:t>
      </w:r>
    </w:p>
    <w:bookmarkEnd w:id="48"/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применяемых источников информации и значимость показателей субъективных критериев устанавливаются по перечню субъективных критериев для определения степени риска по субъективным критериям в области оценочной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9"/>
    <w:bookmarkStart w:name="z12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рисками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реализации принципа поощрения добросовестных субъектов контроля и концентрации контроля на нарушителях субъекты контроля освобождаются от проведения профилактического контроля с посещением субъекта контроля на период, определяемый субъективными критериями оценки степени риска регулирующего государственного органа.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Освобождение от профилактического контроля с посещением субъекта контроля возможно на основании применяемых альтернативных (независимых) систем оценки и анализа рисков, аудита, экспертиз в соответствии с критериями оценки степени риска регулирующего государственного органа, если такие основания предусмотрены в международных договорах, ратифицированных Республикой Казахстан.</w:t>
      </w:r>
    </w:p>
    <w:bookmarkEnd w:id="52"/>
    <w:bookmarkStart w:name="z1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расчета степени риска по субъективным критериям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Государственный орган собирает информацию и формирует базу данных по субъективным критериям из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Критериев.</w:t>
      </w:r>
    </w:p>
    <w:bookmarkEnd w:id="54"/>
    <w:bookmarkStart w:name="z1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(SC), с последующей нормализацией значений данных в диапазон от 0 до 100 баллов.</w:t>
      </w:r>
    </w:p>
    <w:bookmarkEnd w:id="55"/>
    <w:bookmarkStart w:name="z1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56"/>
    <w:bookmarkStart w:name="z1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57"/>
    <w:bookmarkStart w:name="z1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58"/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1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60"/>
    <w:bookmarkStart w:name="z1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61"/>
    <w:bookmarkStart w:name="z1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bookmarkEnd w:id="62"/>
    <w:bookmarkStart w:name="z1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63"/>
    <w:bookmarkStart w:name="z1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65"/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66"/>
    <w:bookmarkStart w:name="z1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67"/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68"/>
    <w:bookmarkStart w:name="z1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69"/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70"/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71"/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72"/>
    <w:bookmarkStart w:name="z1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73"/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74"/>
    <w:bookmarkStart w:name="z1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8"/>
    <w:bookmarkStart w:name="z1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палат оценщиков</w:t>
            </w:r>
          </w:p>
        </w:tc>
      </w:tr>
    </w:tbl>
    <w:bookmarkStart w:name="z15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оценке степени риска деятельности субъектов контроля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уполномоченный орган в области оценочной деятельности достоверной информации о деятельности палаты оценщиков и деятельности своих членов по форме, установленной законодательством Республики Казахстан об оценочной деятельности, до 20 числа месяца, следующего за отчетным кварталом, с использованием информационной системы депозитария финансовой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копии отчетов об оценке имущества, являющегося обеспечением при заключении ипотечного договора, а также при реализации заложенного имущества, в электронном формате "PDF (Portabe Dokument Format)" в информационной системе депозитария финансовой отчетности до 20 числа месяца, следующего за отчетным кварталом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палаты оценщиков не менее трехсот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членстве оценщика только в одной палате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палатой оценщиков мер по предотвращению или урегулированию конфликта интересов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членстве в палате оценщиков, утвержденного общим собранием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органов палаты оценщиков, положений о них и правил осуществления ими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общим собранием членов палаты оценщиков отчетов коллегиального и исполнительного органов, контрольного органа (ревизионной комиссии) и специализированных органов в порядке и сроки, установленные уставом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кодекса деловой и профессиональной этики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деятельности Экспертного Совета палаты оценщиков, утвержденного общим собранием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Экспертного Совета палаты оценщиков не менее пяти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избрания членов Экспертного Совета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сроке пребывания эксперта на должности Председателя Экспертного Совета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экспертизы отчета об оценке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документов, представляемых физическим лицом для вступления в члены палаты оценщиков, следующему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присвоении квалификации "оценщик";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иные документы, установленные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юридическом лице, с которым оценщик заключил трудовой договор, а также сведений о любых изменениях этой информации, предоставляемой оценщиком в течение десяти календарных дней с даты заключения трудового договора и (или) возникновения изменений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информации, о подписанных в указанный период отчетах об оценке, с указанием даты составления отчета и его порядкового номера, объекта оценки, вида определенной стоимости, ежеквартально предоставляемой оценщиком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уполномоченным органом в области оценочной деятельности тестовых заданий для проведения квалификационного экзамена оценщиков, экспертов, разработанных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свидетельств о присвоении квалификаций "оценщик",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обучения, профессиональной переподготовки кандидатов в оценщики и соответствие типовой программе, включающей дисциплины в следующем объеме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"Общие дисциплины" – 30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правовое регулирование оценочной деятельности, стандарты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микро - и макроэкономические основы рыночного ценообразования;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основы бухгалтерского учета и аудита, налоги и налогообложение;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математические методы анализа в оценочной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"Блок специализаций для оценщиков":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недвижимого имущества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оценка движимого имущества – 50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оценка интеллектуальной собственности, стоимости нематериальных активов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бизнеса и прав участия в бизнесе – 40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"Специализация для эксперта" – законодательство в области оценочной деятельности Республики Казахстан, стандарты оценки – 20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сертификатов о прохождении курсов повышения квалификации и переподготовки оценщиков и экспертов, утвержденных палатой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проведении заседания Квалификационной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порядка организации, проведения проверок и рассмотрения обращений в отношении членов палаты оценщиков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палаты оценщиков интернет-ресурса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размещение на интернет-ресурсе палаты оценщиков ежеквартальной информации о своей деятельности и деятельности своих членов, предоставляемой в уполномоченный орган в области оценочной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ежегодного отчета о поступлении и расходовании денег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решений о присвоении квалификаций "оценщик",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размещение на интернет-ресурсе палаты оценщиков реестров членов палаты оценщиков, членов экспертного совета, а также своевременное внесение изменений (дополнений) в сведения.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внесение в реестр членов экспертного совета информации с указанием даты и времени о прекращении действия свидетельства о присвоении квалификации "эксперт"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палат оценщиков</w:t>
            </w:r>
          </w:p>
        </w:tc>
      </w:tr>
    </w:tbl>
    <w:bookmarkStart w:name="z15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оценочной деятельности</w:t>
      </w:r>
    </w:p>
    <w:bookmarkEnd w:id="83"/>
    <w:p>
      <w:pPr>
        <w:spacing w:after="0"/>
        <w:ind w:left="0"/>
        <w:jc w:val="both"/>
      </w:pPr>
      <w:bookmarkStart w:name="z157" w:id="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палат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превышает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предоставление или непредоставление, а равно предоставление недостоверной информации по форме, установленной законодательством Республики Казахстан об оценочной деятельности, за один квартал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проводимого государственным органом мониторинга отчетности и сведений, представленных субъектами контроля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both"/>
      </w:pPr>
      <w:bookmarkStart w:name="z158" w:id="85"/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условие учета и числовое значение показателя субъективного критерия,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54</w:t>
            </w:r>
          </w:p>
        </w:tc>
      </w:tr>
    </w:tbl>
    <w:bookmarkStart w:name="z15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оценочной деятельности в отношении палат оценщиков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- Министра финансов РК от 05.06.2023 № 608 и Министра национальной экономики РК от 06.06.2023 № 100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60" w:id="8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отношении палат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уполномоченный орган в области оценочной деятельности достоверной информации о деятельности палаты оценщиков и деятельности своих членов по форме, установленной законодательством Республики Казахстан об оценочной деятельности, до 20 числа месяца, следующего за отчетным кварталом, с использованием информационной системы депозитария финансовой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копии отчетов об оценке имущества, являющегося обеспечением при заключении ипотечного договора, а также при реализации заложенного имущества, в электронном формате "PDF (Portabe Dokument Format)" в информационной системе депозитария финансовой отчетности до 20 числа месяца, следующего за отчетным кварталом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палаты оценщиков не менее трехсот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 членстве оценщика только в одной палате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палатой оценщиков мер по предотвращению или урегулированию конфликта интересов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членстве в палате оценщиков, утвержденного общим собранием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органов палаты оценщиков, положений о них и правил осуществления ими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общим собранием членов палаты оценщиков отчетов коллегиального и исполнительного органов, контрольного органа (ревизионной комиссии) и специализированных органов в порядке и сроки, установленные уставом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кодекса деловой и профессиональной этики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деятельности Экспертного Совета палаты оценщиков, утвержденного общим собранием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Экспертного Совета палаты оценщиков не менее пяти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избрания членов Экспертного Совета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сроке пребывания эксперта на должности Председателя Экспертного Совета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экспертизы отчета об оценке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документов, представляемых физическим лицом для вступления в члены палаты оценщиков, следующему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присвоении квалификации "оценщик";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отсутствии неснятой или непогашенной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иные документы, установленные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юридическом лице, с которым оценщик заключил трудовой договор, а также сведений о любых изменениях этой информации, предоставляемой оценщиком в течение десяти календарных дней с даты заключения трудового договора и (или) возникновения изменений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информации, о подписанных в указанный период отчетах об оценке, с указанием даты составления отчета и его порядкового номера, объекта оценки, вида определенной стоимости, ежеквартально предоставляемой оценщиком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уполномоченным органом в области оценочной деятельности тестовых заданий для проведения квалификационного экзамена оценщиков, экспертов, разработанных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свидетельств о присвоении квалификаций "оценщик",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обучения, профессиональной переподготовки кандидатов в оценщики и соответствие типовой программе, включающей дисциплины в следующем объеме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"Общие дисциплины" – 30 часов: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правовое регулирование оценочной деятельности, стандарты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микро - и макроэкономические основы рыночного ценообразования;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основы бухгалтерского учета и аудита, налоги и налогообложение;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математические методы анализа в оценочной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"Блок специализаций для оценщиков":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недвижимого имущества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оценка движимого имущества – 50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оценка интеллектуальной собственности, стоимости нематериальных активов – 40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бизнеса и прав участия в бизнесе – 40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модулю "Специализация для эксперта" – законодательство в области оценочной деятельности Республики Казахстан, стандарты оценки – 20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выдачи сертификатов о прохождении курсов повышения квалификации и переподготовки оценщиков и экспертов, утвержденных палатой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проведении заседания Квалификационной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порядка организации, проведения проверок и рассмотрения обращений в отношении членов палаты оценщиков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палаты оценщиков интернет-ресурса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размещение на интернет-ресурсе палаты оценщиков ежеквартальной информации о своей деятельности и деятельности своих членов, предоставляемой в уполномоченный орган в области оценочной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ежегодного отчета о поступлении и расходовании денег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палаты оценщиков решений о присвоении квалификаций "оценщик",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размещение на интернет-ресурсе палаты оценщиков реестров членов палаты оценщиков, членов экспертного совета, а также своевременное внесение изменений (дополнений) в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внесение в реестр членов экспертного совета информации с указанием даты и времени о прекращении действия свидетельства о присвоении квалификации "эксперт"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8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