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e8a6" w14:textId="8e7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января 2022 года № 46. Зарегистрирован в Министерстве юстиции Республики Казахстан 21 января 2022 года № 26605.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01.07.2022.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31-2 Закона Республики Казахстан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использованием рейтингово-балльной системы.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года № 46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использованием рейтингово-балльной системы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Заместителя Премьер-Министра - Министра финансов РК от 07.12.2023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проектированию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по техническому надзору и (или) управлению проектами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