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884a" w14:textId="1178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28 декабря 2015 года № 1088 "Об утверждении Правил предоставления технических вспомогательных (компенсаторных) средств и специальных средств передвижения осужденным, имеющим инвалидность и отбывающим наказание в учреждениях, и находящимся под стражей"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января 2022 года № 17. Зарегистрирован в Министерстве юстиции Республики Казахстан 24 января 2022 года № 26615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декабря 2015 года № 1088 "Об утверждении Правил предоставления технических вспомогательных (компенсаторных) средств и специальных средств передвижения осужденным, имеющим инвалидность и отбывающим наказание в учреждениях, и находящимся под стражей" (зарегистрирован в Реестре государственной регистрации нормативных правовых актов № 13238)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технических вспомогательных (компенсаторных) средств и специальных средств передвижения осужденным, имеющим инвалидность и отбывающим наказание в учреждениях, и находящимся под стражей (далее -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проведения МСЭ является направление врачебно-консультативной комиссии медицинской организации учреждения уголовно-исполнительной системы (далее – учреждения УИС) с целью: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первичного освидетельствования при стойких нарушениях функций организма;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повторного освидетельствования (переосвидетельствования).";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Обеспечение техническими вспомогательными (компенсаторными) средствами и специальными средствами передвижения осужденных, имеющих инвалидность, осуществляется в соответствии с Классификатором технических вспомогательных (компенсаторных) средств, специальных средств передвижения и услуг, предоставляемых инвалидам,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декабря 2021 года № 502 (зарегистрирован в Реестре государственной регистрации нормативных правовых актов № 26087) и Правилами обеспечения инвалидов специальными средствами передвижения,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января 2015 года № 26 "О некоторых вопросах реабилитации инвалидов" (зарегистрирован в Реестре государственной регистрации нормативных правовых актов № 10370) (далее – Приказ № 26).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Осужденные, имеющие инвалидность, наряду с установленными Правилами внутреннего распорядка учреждений,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 (зарегистрирован в Реестре государственной регистрации нормативных правовых актов № 9984), имеют при себе технические вспомогательные (компенсаторные) средства и специальные средства передвижения по Перечню технических вспомогательных (компенсаторных) средств и специальных средств передвижения предоставляемых и разрешенных иметь при себе осужденным, имеющим инвалидность и отбывающим наказание в учреждениях, и находящимся под стражей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вспомогательных (компенсаторных)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специальных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осужденным,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инвалидность и отбывающим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наказание в учреждениях,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стражей";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 "___________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