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bba7d" w14:textId="5ebba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энергетики Республики Казахстан от 2 июля 2015 года № 455 "Об утверждении Положения о стационарных пунктах наблюдений"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экологии, геологии и природных ресурсов Республики Казахстан от 21 января 2022 года № 21. Зарегистрирован в Министерстве юстиции Республики Казахстан 24 января 2022 года № 26622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 июля 2015 года № 455 "Об утверждении Положения о стационарных пунктах наблюдений" (зарегистрирован в Реестре государственной регистрации нормативных правовых актов за № 11859).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экологической политики и устойчивого развития Министерства экологии, геологии и природных ресурсов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истечения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экологии, геологии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Примкулов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