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6c266" w14:textId="1d6c2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по инвестициям и развитию Республики Казахстан от 22 мая 2018 года № 359 "Об утверждении Правил синхронизации работы систем электронного закупа в отношении твердых полезных ископаемых с работой реестра товаров, работ и услуг, используемых при проведении операций по недропользованию, и их производителей"</w:t>
      </w:r>
    </w:p>
    <w:p>
      <w:pPr>
        <w:spacing w:after="0"/>
        <w:ind w:left="0"/>
        <w:jc w:val="both"/>
      </w:pPr>
      <w:r>
        <w:rPr>
          <w:rFonts w:ascii="Times New Roman"/>
          <w:b w:val="false"/>
          <w:i w:val="false"/>
          <w:color w:val="000000"/>
          <w:sz w:val="28"/>
        </w:rPr>
        <w:t>Приказ Министра индустрии и инфраструктурного развития Республики Казахстан от 18 января 2022 года № 16. Зарегистрирован в Министерстве юстиции Республики Казахстан 24 января 2022 года № 26623</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по инвестициям и развитию Республики Казахстан от 22 мая 2018 года № 359 "Об утверждении Правил синхронизации работы систем электронного закупа в отношении твердых полезных ископаемых с работой реестра товаров, работ и услуг, используемых при проведении операций по недропользованию, и их производителей" (зарегистрирован в Реестре государственной регистрации нормативных правовых актов под № 17077) следующие изменения и дополнения:</w:t>
      </w:r>
    </w:p>
    <w:bookmarkEnd w:id="0"/>
    <w:bookmarkStart w:name="z5" w:id="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синхронизации работы систем электронного закупа в отношении твердых полезных ископаемых с работой реестра товаров, работ и услуг, используемых при проведении операций по недропользованию, и их производителей, утвержденных указанным приказом:</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"2. В настоящих Правилах используются понятия и определения, установленные в Кодексе, а также следующие понятия:</w:t>
      </w:r>
    </w:p>
    <w:bookmarkEnd w:id="2"/>
    <w:bookmarkStart w:name="z8" w:id="3"/>
    <w:p>
      <w:pPr>
        <w:spacing w:after="0"/>
        <w:ind w:left="0"/>
        <w:jc w:val="both"/>
      </w:pPr>
      <w:r>
        <w:rPr>
          <w:rFonts w:ascii="Times New Roman"/>
          <w:b w:val="false"/>
          <w:i w:val="false"/>
          <w:color w:val="000000"/>
          <w:sz w:val="28"/>
        </w:rPr>
        <w:t>
      1) реестр товаров, работ и услуг, используемых при проведении операций по недропользованию, и их производителей (далее – Реестр) – государственная информационная система, предназначенная для контроля и мониторинга закупа товаров, работ и услуг, используемых при проведении операций по недропользованию, и их производителей, а также проведения электронных закупок и формирования перечня товаров, работ и услуг, используемых при проведении операций по недропользованию;</w:t>
      </w:r>
    </w:p>
    <w:bookmarkEnd w:id="3"/>
    <w:bookmarkStart w:name="z9" w:id="4"/>
    <w:p>
      <w:pPr>
        <w:spacing w:after="0"/>
        <w:ind w:left="0"/>
        <w:jc w:val="both"/>
      </w:pPr>
      <w:r>
        <w:rPr>
          <w:rFonts w:ascii="Times New Roman"/>
          <w:b w:val="false"/>
          <w:i w:val="false"/>
          <w:color w:val="000000"/>
          <w:sz w:val="28"/>
        </w:rPr>
        <w:t>
      2) заявитель – физическое или юридическое лицо, являющееся собственником и (или) владельцем системы электронного закупа и подавшее заявку на реализацию синхронизации работы систем электронного закупа в отношении твердых полезных ископаемых с работой Реестра (далее – заявка);</w:t>
      </w:r>
    </w:p>
    <w:bookmarkEnd w:id="4"/>
    <w:bookmarkStart w:name="z10" w:id="5"/>
    <w:p>
      <w:pPr>
        <w:spacing w:after="0"/>
        <w:ind w:left="0"/>
        <w:jc w:val="both"/>
      </w:pPr>
      <w:r>
        <w:rPr>
          <w:rFonts w:ascii="Times New Roman"/>
          <w:b w:val="false"/>
          <w:i w:val="false"/>
          <w:color w:val="000000"/>
          <w:sz w:val="28"/>
        </w:rPr>
        <w:t>
      3) уполномоченный орган в области твердых полезных ископаемых (далее – уполномоченный орган) – уполномоченный орган, реализующий государственную политику по регулированию операций по разведке и добыче твердых полезных ископаемых, за исключением урана;</w:t>
      </w:r>
    </w:p>
    <w:bookmarkEnd w:id="5"/>
    <w:bookmarkStart w:name="z11" w:id="6"/>
    <w:p>
      <w:pPr>
        <w:spacing w:after="0"/>
        <w:ind w:left="0"/>
        <w:jc w:val="both"/>
      </w:pPr>
      <w:r>
        <w:rPr>
          <w:rFonts w:ascii="Times New Roman"/>
          <w:b w:val="false"/>
          <w:i w:val="false"/>
          <w:color w:val="000000"/>
          <w:sz w:val="28"/>
        </w:rPr>
        <w:t>
      4) сервис – набор операций, которые реализуют определенную логику и доступны для сетевого взаимодействия через интерфейсы, основанные на передаче электронных сообщений;</w:t>
      </w:r>
    </w:p>
    <w:bookmarkEnd w:id="6"/>
    <w:bookmarkStart w:name="z12" w:id="7"/>
    <w:p>
      <w:pPr>
        <w:spacing w:after="0"/>
        <w:ind w:left="0"/>
        <w:jc w:val="both"/>
      </w:pPr>
      <w:r>
        <w:rPr>
          <w:rFonts w:ascii="Times New Roman"/>
          <w:b w:val="false"/>
          <w:i w:val="false"/>
          <w:color w:val="000000"/>
          <w:sz w:val="28"/>
        </w:rPr>
        <w:t>
      5) система электронных закупок – информационная система, используемая организаторами закупа (недропользователями или лицами, уполномоченными недропользователями) для приобретения товаров, работ и услуг в соответствии с порядком приобретения товаров, работ и услуг при проведении операций по недропользованию, утверждаемым уполномоченным органом в области твердых полезных ископаемых.";</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изложить в следующей редакции:</w:t>
      </w:r>
    </w:p>
    <w:bookmarkStart w:name="z14" w:id="8"/>
    <w:p>
      <w:pPr>
        <w:spacing w:after="0"/>
        <w:ind w:left="0"/>
        <w:jc w:val="both"/>
      </w:pPr>
      <w:r>
        <w:rPr>
          <w:rFonts w:ascii="Times New Roman"/>
          <w:b w:val="false"/>
          <w:i w:val="false"/>
          <w:color w:val="000000"/>
          <w:sz w:val="28"/>
        </w:rPr>
        <w:t>
      "4. Участниками синхронизации работ являются уполномоченный орган и заявитель.</w:t>
      </w:r>
    </w:p>
    <w:bookmarkEnd w:id="8"/>
    <w:bookmarkStart w:name="z15" w:id="9"/>
    <w:p>
      <w:pPr>
        <w:spacing w:after="0"/>
        <w:ind w:left="0"/>
        <w:jc w:val="both"/>
      </w:pPr>
      <w:r>
        <w:rPr>
          <w:rFonts w:ascii="Times New Roman"/>
          <w:b w:val="false"/>
          <w:i w:val="false"/>
          <w:color w:val="000000"/>
          <w:sz w:val="28"/>
        </w:rPr>
        <w:t>
      5.Для проведения мероприятий по синхронизации работ уполномоченный орган создает рабочую группу на постоянной основе.</w:t>
      </w:r>
    </w:p>
    <w:bookmarkEnd w:id="9"/>
    <w:bookmarkStart w:name="z16" w:id="10"/>
    <w:p>
      <w:pPr>
        <w:spacing w:after="0"/>
        <w:ind w:left="0"/>
        <w:jc w:val="both"/>
      </w:pPr>
      <w:r>
        <w:rPr>
          <w:rFonts w:ascii="Times New Roman"/>
          <w:b w:val="false"/>
          <w:i w:val="false"/>
          <w:color w:val="000000"/>
          <w:sz w:val="28"/>
        </w:rPr>
        <w:t xml:space="preserve">
      Общее количество членов рабочей группы составляет нечетное число. </w:t>
      </w:r>
    </w:p>
    <w:bookmarkEnd w:id="10"/>
    <w:bookmarkStart w:name="z17" w:id="11"/>
    <w:p>
      <w:pPr>
        <w:spacing w:after="0"/>
        <w:ind w:left="0"/>
        <w:jc w:val="both"/>
      </w:pPr>
      <w:r>
        <w:rPr>
          <w:rFonts w:ascii="Times New Roman"/>
          <w:b w:val="false"/>
          <w:i w:val="false"/>
          <w:color w:val="000000"/>
          <w:sz w:val="28"/>
        </w:rPr>
        <w:t>
      Председателем рабочей группы является руководитель ведомства уполномоченного органа, осуществляющего в пределах своей компетенции руководство в сфере развития местного содержания. Председатель рабочей группы руководит работой рабочей группы и председательствует на ее заседаниях. В случае временного отсутствия председателя рабочей группы, его функции осуществляет один из членов рабочей группы по решению рабочей группы.</w:t>
      </w:r>
    </w:p>
    <w:bookmarkEnd w:id="11"/>
    <w:bookmarkStart w:name="z18" w:id="12"/>
    <w:p>
      <w:pPr>
        <w:spacing w:after="0"/>
        <w:ind w:left="0"/>
        <w:jc w:val="both"/>
      </w:pPr>
      <w:r>
        <w:rPr>
          <w:rFonts w:ascii="Times New Roman"/>
          <w:b w:val="false"/>
          <w:i w:val="false"/>
          <w:color w:val="000000"/>
          <w:sz w:val="28"/>
        </w:rPr>
        <w:t>
      Кворум для проведения заседания рабочей группы составляет не менее 50 (пятидесяти) процентов от общего количества членов рабочей группы. Каждый член рабочей группы имеет один голос. Решения рабочей группы принимаются простым большинством голосов от общего числа членов рабочей группы, участвующих в голосовании, путем открытого голосования. При равенстве голосов голос председателя рабочей группы является решающим. Члены рабочей группы, не согласные с принятым решением, могут отразить особое мнение в письменном виде, которое прилагается к протоколу рабочей группы.</w:t>
      </w:r>
    </w:p>
    <w:bookmarkEnd w:id="12"/>
    <w:bookmarkStart w:name="z19" w:id="13"/>
    <w:p>
      <w:pPr>
        <w:spacing w:after="0"/>
        <w:ind w:left="0"/>
        <w:jc w:val="both"/>
      </w:pPr>
      <w:r>
        <w:rPr>
          <w:rFonts w:ascii="Times New Roman"/>
          <w:b w:val="false"/>
          <w:i w:val="false"/>
          <w:color w:val="000000"/>
          <w:sz w:val="28"/>
        </w:rPr>
        <w:t>
      Рабочим органом рабочей группы является ведомство уполномоченного органа, осуществляющее в пределах своей компетенции руководство в сферах развития местного содержания (далее – рабочий орган). Рабочий орган осуществляет организационно-техническое обеспечение работы рабочей группы.</w:t>
      </w:r>
    </w:p>
    <w:bookmarkEnd w:id="13"/>
    <w:bookmarkStart w:name="z20" w:id="14"/>
    <w:p>
      <w:pPr>
        <w:spacing w:after="0"/>
        <w:ind w:left="0"/>
        <w:jc w:val="both"/>
      </w:pPr>
      <w:r>
        <w:rPr>
          <w:rFonts w:ascii="Times New Roman"/>
          <w:b w:val="false"/>
          <w:i w:val="false"/>
          <w:color w:val="000000"/>
          <w:sz w:val="28"/>
        </w:rPr>
        <w:t>
      По результатам заседания рабочей группы рабочим органом в течение пяти рабочих дней обеспечивается составление протокола в двух экземплярах (по одному для уполномоченного органа и заявителя), который подписывается председателем рабочей группы и всеми присутствующими членами рабочей группы.</w:t>
      </w:r>
    </w:p>
    <w:bookmarkEnd w:id="14"/>
    <w:bookmarkStart w:name="z21" w:id="15"/>
    <w:p>
      <w:pPr>
        <w:spacing w:after="0"/>
        <w:ind w:left="0"/>
        <w:jc w:val="both"/>
      </w:pPr>
      <w:r>
        <w:rPr>
          <w:rFonts w:ascii="Times New Roman"/>
          <w:b w:val="false"/>
          <w:i w:val="false"/>
          <w:color w:val="000000"/>
          <w:sz w:val="28"/>
        </w:rPr>
        <w:t xml:space="preserve">
      6. Для синхронизации работ заявителем подается заявка в уполномоченный орган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 приложением нотариально засвидетельствованных копий следующих документов:</w:t>
      </w:r>
    </w:p>
    <w:bookmarkEnd w:id="15"/>
    <w:bookmarkStart w:name="z22" w:id="16"/>
    <w:p>
      <w:pPr>
        <w:spacing w:after="0"/>
        <w:ind w:left="0"/>
        <w:jc w:val="both"/>
      </w:pPr>
      <w:r>
        <w:rPr>
          <w:rFonts w:ascii="Times New Roman"/>
          <w:b w:val="false"/>
          <w:i w:val="false"/>
          <w:color w:val="000000"/>
          <w:sz w:val="28"/>
        </w:rPr>
        <w:t>
      1) акт по результатам испытаний на соответствие требованиям информационной безопасности;</w:t>
      </w:r>
    </w:p>
    <w:bookmarkEnd w:id="16"/>
    <w:bookmarkStart w:name="z23" w:id="17"/>
    <w:p>
      <w:pPr>
        <w:spacing w:after="0"/>
        <w:ind w:left="0"/>
        <w:jc w:val="both"/>
      </w:pPr>
      <w:r>
        <w:rPr>
          <w:rFonts w:ascii="Times New Roman"/>
          <w:b w:val="false"/>
          <w:i w:val="false"/>
          <w:color w:val="000000"/>
          <w:sz w:val="28"/>
        </w:rPr>
        <w:t xml:space="preserve">
      2) техническая документация на систему электронных закупок. </w:t>
      </w:r>
    </w:p>
    <w:bookmarkEnd w:id="17"/>
    <w:bookmarkStart w:name="z24" w:id="18"/>
    <w:p>
      <w:pPr>
        <w:spacing w:after="0"/>
        <w:ind w:left="0"/>
        <w:jc w:val="both"/>
      </w:pPr>
      <w:r>
        <w:rPr>
          <w:rFonts w:ascii="Times New Roman"/>
          <w:b w:val="false"/>
          <w:i w:val="false"/>
          <w:color w:val="000000"/>
          <w:sz w:val="28"/>
        </w:rPr>
        <w:t>
      Для целей настоящей пункта под технической документацией понимается комплект документации на систему электронных закупок, включающий техническое задание, задание на проектирование, эксплуатационную и иную документацию.</w:t>
      </w:r>
    </w:p>
    <w:bookmarkEnd w:id="18"/>
    <w:bookmarkStart w:name="z25" w:id="19"/>
    <w:p>
      <w:pPr>
        <w:spacing w:after="0"/>
        <w:ind w:left="0"/>
        <w:jc w:val="both"/>
      </w:pPr>
      <w:r>
        <w:rPr>
          <w:rFonts w:ascii="Times New Roman"/>
          <w:b w:val="false"/>
          <w:i w:val="false"/>
          <w:color w:val="000000"/>
          <w:sz w:val="28"/>
        </w:rPr>
        <w:t xml:space="preserve">
      Заявка рассматривается на соответствие требованиям, установленным настоящим пунктом Правил, в течение тридцати календарных дней с момента ее поступления. </w:t>
      </w:r>
    </w:p>
    <w:bookmarkEnd w:id="19"/>
    <w:bookmarkStart w:name="z26" w:id="20"/>
    <w:p>
      <w:pPr>
        <w:spacing w:after="0"/>
        <w:ind w:left="0"/>
        <w:jc w:val="both"/>
      </w:pPr>
      <w:r>
        <w:rPr>
          <w:rFonts w:ascii="Times New Roman"/>
          <w:b w:val="false"/>
          <w:i w:val="false"/>
          <w:color w:val="000000"/>
          <w:sz w:val="28"/>
        </w:rPr>
        <w:t xml:space="preserve">
      Уполномоченным органом по результатам рассмотрения заявки направляется заявителю уведомление об удовлетворении заявки на реализацию синхронизации работ или об отказе в ее удовлетворении в связи с несоответствием заявки требованиям, установленным настоящим пунктом Правил. </w:t>
      </w:r>
    </w:p>
    <w:bookmarkEnd w:id="20"/>
    <w:bookmarkStart w:name="z27" w:id="21"/>
    <w:p>
      <w:pPr>
        <w:spacing w:after="0"/>
        <w:ind w:left="0"/>
        <w:jc w:val="both"/>
      </w:pPr>
      <w:r>
        <w:rPr>
          <w:rFonts w:ascii="Times New Roman"/>
          <w:b w:val="false"/>
          <w:i w:val="false"/>
          <w:color w:val="000000"/>
          <w:sz w:val="28"/>
        </w:rPr>
        <w:t>
      Отказ в удовлетворении заявки или прекращение рабочей группой проведения мероприятий по синхронизации работ по основаниям, предусмотренным настоящими Правилами, не исключает возможность повторного обращения в уполномоченный орган в порядке, установленном настоящими Правилами при условии устранения заявителем ранее выявленных уполномоченным органом или рабочей группой несоответствий.</w:t>
      </w:r>
    </w:p>
    <w:bookmarkEnd w:id="21"/>
    <w:bookmarkStart w:name="z28" w:id="22"/>
    <w:p>
      <w:pPr>
        <w:spacing w:after="0"/>
        <w:ind w:left="0"/>
        <w:jc w:val="both"/>
      </w:pPr>
      <w:r>
        <w:rPr>
          <w:rFonts w:ascii="Times New Roman"/>
          <w:b w:val="false"/>
          <w:i w:val="false"/>
          <w:color w:val="000000"/>
          <w:sz w:val="28"/>
        </w:rPr>
        <w:t xml:space="preserve">
      7. В течение десяти рабочих дней со дня направления уведомления об удовлетворении заявки на реализацию синхронизации работ уполномоченным органом созывается рабочая группа, которая совместно с заявителем осуществляет проверку функционала системы электронного закупа заявителя на соответствие порядку приобретения недропользователями и их подрядчиками товаров, работ и услуг, используемых при проведении операций по добыче твердых полезных ископаемых, утвержденному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213 Кодекса.</w:t>
      </w:r>
    </w:p>
    <w:bookmarkEnd w:id="22"/>
    <w:bookmarkStart w:name="z29" w:id="23"/>
    <w:p>
      <w:pPr>
        <w:spacing w:after="0"/>
        <w:ind w:left="0"/>
        <w:jc w:val="both"/>
      </w:pPr>
      <w:r>
        <w:rPr>
          <w:rFonts w:ascii="Times New Roman"/>
          <w:b w:val="false"/>
          <w:i w:val="false"/>
          <w:color w:val="000000"/>
          <w:sz w:val="28"/>
        </w:rPr>
        <w:t>
      В случае соответствия функционала системы электронного закупа указанному в настоящем пункте порядку рабочей группой проводятся приемочные испытания синхронизации работ в порядке, определенном пунктом 8 настоящих Правил.</w:t>
      </w:r>
    </w:p>
    <w:bookmarkEnd w:id="23"/>
    <w:bookmarkStart w:name="z30" w:id="24"/>
    <w:p>
      <w:pPr>
        <w:spacing w:after="0"/>
        <w:ind w:left="0"/>
        <w:jc w:val="both"/>
      </w:pPr>
      <w:r>
        <w:rPr>
          <w:rFonts w:ascii="Times New Roman"/>
          <w:b w:val="false"/>
          <w:i w:val="false"/>
          <w:color w:val="000000"/>
          <w:sz w:val="28"/>
        </w:rPr>
        <w:t>
      В случае несоответствия функционала системы электронного закупа указанному в настоящем пункте порядку заявитель в течение десяти рабочих дней со дня составления протокола устраняет выявленные несоответствия.</w:t>
      </w:r>
    </w:p>
    <w:bookmarkEnd w:id="24"/>
    <w:bookmarkStart w:name="z31" w:id="25"/>
    <w:p>
      <w:pPr>
        <w:spacing w:after="0"/>
        <w:ind w:left="0"/>
        <w:jc w:val="both"/>
      </w:pPr>
      <w:r>
        <w:rPr>
          <w:rFonts w:ascii="Times New Roman"/>
          <w:b w:val="false"/>
          <w:i w:val="false"/>
          <w:color w:val="000000"/>
          <w:sz w:val="28"/>
        </w:rPr>
        <w:t>
      Не устранение в установленный срок выявленных рабочей группой несоответствий, при условии, что это не было обусловлено непреодолимой силой, или обнаружение на повторном заседании рабочей группы иных несоответствий функционала системы электронного закупа указанному в настоящем пункте Правил порядку, служат основанием для прекращения проведения мероприятий по синхронизации работ.</w:t>
      </w:r>
    </w:p>
    <w:bookmarkEnd w:id="25"/>
    <w:bookmarkStart w:name="z32" w:id="26"/>
    <w:p>
      <w:pPr>
        <w:spacing w:after="0"/>
        <w:ind w:left="0"/>
        <w:jc w:val="both"/>
      </w:pPr>
      <w:r>
        <w:rPr>
          <w:rFonts w:ascii="Times New Roman"/>
          <w:b w:val="false"/>
          <w:i w:val="false"/>
          <w:color w:val="000000"/>
          <w:sz w:val="28"/>
        </w:rPr>
        <w:t>
      8. До ввода синхронизации работ в промышленную эксплуатацию рабочей группой в течение десяти рабочих дней с момента составления протокола заседания рабочей группы, проведенного в соответствии с пунктом 7 настоящих Правил, осуществляются приемочные испытания синхронизации работ.</w:t>
      </w:r>
    </w:p>
    <w:bookmarkEnd w:id="26"/>
    <w:bookmarkStart w:name="z33" w:id="27"/>
    <w:p>
      <w:pPr>
        <w:spacing w:after="0"/>
        <w:ind w:left="0"/>
        <w:jc w:val="both"/>
      </w:pPr>
      <w:r>
        <w:rPr>
          <w:rFonts w:ascii="Times New Roman"/>
          <w:b w:val="false"/>
          <w:i w:val="false"/>
          <w:color w:val="000000"/>
          <w:sz w:val="28"/>
        </w:rPr>
        <w:t xml:space="preserve">
      В случае отрицательного результата приемочных испытаний синхронизации работ заявитель в течение десяти рабочих дней с момента составления протокола устраняет несоответствия, возникшие при передаче в Реестр из системы электронного закупа информации, указанной в пункте 9 настоящих Правил, выявленные рабочей группой. Не устранение в установленный срок выявленных несоответствий при условии, что это не было обусловлено непреодолимой силой, служат основанием для прекращения проведения мероприятий по синхронизации работ. </w:t>
      </w:r>
    </w:p>
    <w:bookmarkEnd w:id="27"/>
    <w:bookmarkStart w:name="z34" w:id="28"/>
    <w:p>
      <w:pPr>
        <w:spacing w:after="0"/>
        <w:ind w:left="0"/>
        <w:jc w:val="both"/>
      </w:pPr>
      <w:r>
        <w:rPr>
          <w:rFonts w:ascii="Times New Roman"/>
          <w:b w:val="false"/>
          <w:i w:val="false"/>
          <w:color w:val="000000"/>
          <w:sz w:val="28"/>
        </w:rPr>
        <w:t>
      В случае положительного результата приемочных испытаний синхронизации работ рабочей группой осуществляется ввод синхронизации работ в промышленную эксплуатацию и составляется акт ввода синхронизации работ в промышленную эксплуатацию в количестве двух экземпляров (по одному для уполномоченного органа и заявителя).</w:t>
      </w:r>
    </w:p>
    <w:bookmarkEnd w:id="28"/>
    <w:bookmarkStart w:name="z35" w:id="29"/>
    <w:p>
      <w:pPr>
        <w:spacing w:after="0"/>
        <w:ind w:left="0"/>
        <w:jc w:val="both"/>
      </w:pPr>
      <w:r>
        <w:rPr>
          <w:rFonts w:ascii="Times New Roman"/>
          <w:b w:val="false"/>
          <w:i w:val="false"/>
          <w:color w:val="000000"/>
          <w:sz w:val="28"/>
        </w:rPr>
        <w:t>
      9. При проведении приемочных испытаний рабочей группой проверяется корректность передачи в Реестр из системы электронного закупа следующей информацией:</w:t>
      </w:r>
    </w:p>
    <w:bookmarkEnd w:id="29"/>
    <w:bookmarkStart w:name="z36" w:id="30"/>
    <w:p>
      <w:pPr>
        <w:spacing w:after="0"/>
        <w:ind w:left="0"/>
        <w:jc w:val="both"/>
      </w:pPr>
      <w:r>
        <w:rPr>
          <w:rFonts w:ascii="Times New Roman"/>
          <w:b w:val="false"/>
          <w:i w:val="false"/>
          <w:color w:val="000000"/>
          <w:sz w:val="28"/>
        </w:rPr>
        <w:t>
      1) объявление о приобретении товаров, работ и услуг (далее – ТРУ);</w:t>
      </w:r>
    </w:p>
    <w:bookmarkEnd w:id="30"/>
    <w:bookmarkStart w:name="z37" w:id="31"/>
    <w:p>
      <w:pPr>
        <w:spacing w:after="0"/>
        <w:ind w:left="0"/>
        <w:jc w:val="both"/>
      </w:pPr>
      <w:r>
        <w:rPr>
          <w:rFonts w:ascii="Times New Roman"/>
          <w:b w:val="false"/>
          <w:i w:val="false"/>
          <w:color w:val="000000"/>
          <w:sz w:val="28"/>
        </w:rPr>
        <w:t>
      2) протокол рассмотрения конкурсных заявок, представленных потенциальными поставщиками для участия в открытом конкурсе, открытом конкурсе на понижение (электронные торги) по приобретению ТРУ;</w:t>
      </w:r>
    </w:p>
    <w:bookmarkEnd w:id="31"/>
    <w:bookmarkStart w:name="z38" w:id="32"/>
    <w:p>
      <w:pPr>
        <w:spacing w:after="0"/>
        <w:ind w:left="0"/>
        <w:jc w:val="both"/>
      </w:pPr>
      <w:r>
        <w:rPr>
          <w:rFonts w:ascii="Times New Roman"/>
          <w:b w:val="false"/>
          <w:i w:val="false"/>
          <w:color w:val="000000"/>
          <w:sz w:val="28"/>
        </w:rPr>
        <w:t>
      3) протокол подведения итогов приобретения ТРУ способом из одного источника;</w:t>
      </w:r>
    </w:p>
    <w:bookmarkEnd w:id="32"/>
    <w:bookmarkStart w:name="z39" w:id="33"/>
    <w:p>
      <w:pPr>
        <w:spacing w:after="0"/>
        <w:ind w:left="0"/>
        <w:jc w:val="both"/>
      </w:pPr>
      <w:r>
        <w:rPr>
          <w:rFonts w:ascii="Times New Roman"/>
          <w:b w:val="false"/>
          <w:i w:val="false"/>
          <w:color w:val="000000"/>
          <w:sz w:val="28"/>
        </w:rPr>
        <w:t>
      4) протокол подведения итогов открытого конкурса, открытого конкурса на понижение (электронные торги) по приобретению ТРУ;</w:t>
      </w:r>
    </w:p>
    <w:bookmarkEnd w:id="33"/>
    <w:bookmarkStart w:name="z40" w:id="34"/>
    <w:p>
      <w:pPr>
        <w:spacing w:after="0"/>
        <w:ind w:left="0"/>
        <w:jc w:val="both"/>
      </w:pPr>
      <w:r>
        <w:rPr>
          <w:rFonts w:ascii="Times New Roman"/>
          <w:b w:val="false"/>
          <w:i w:val="false"/>
          <w:color w:val="000000"/>
          <w:sz w:val="28"/>
        </w:rPr>
        <w:t>
      5) измененные объекты базы данных;</w:t>
      </w:r>
    </w:p>
    <w:bookmarkEnd w:id="34"/>
    <w:bookmarkStart w:name="z41" w:id="35"/>
    <w:p>
      <w:pPr>
        <w:spacing w:after="0"/>
        <w:ind w:left="0"/>
        <w:jc w:val="both"/>
      </w:pPr>
      <w:r>
        <w:rPr>
          <w:rFonts w:ascii="Times New Roman"/>
          <w:b w:val="false"/>
          <w:i w:val="false"/>
          <w:color w:val="000000"/>
          <w:sz w:val="28"/>
        </w:rPr>
        <w:t>
      6) годовые (на один финансовый год) и среднесрочные (на пять финансовых лет) программы закупа ТРУ.";</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изложить в следующей редакции:</w:t>
      </w:r>
    </w:p>
    <w:bookmarkStart w:name="z43" w:id="36"/>
    <w:p>
      <w:pPr>
        <w:spacing w:after="0"/>
        <w:ind w:left="0"/>
        <w:jc w:val="both"/>
      </w:pPr>
      <w:r>
        <w:rPr>
          <w:rFonts w:ascii="Times New Roman"/>
          <w:b w:val="false"/>
          <w:i w:val="false"/>
          <w:color w:val="000000"/>
          <w:sz w:val="28"/>
        </w:rPr>
        <w:t xml:space="preserve">
      "11. После ввода синхронизации работ в промышленную эксплуатацию, заявитель обеспечивает неизменность ее условий, а также обеспечивает доступ уполномоченному органу к просмотру конкурсной документации и конкурсных заявок потенциальных поставщиков без права изменения представленной информации. </w:t>
      </w:r>
    </w:p>
    <w:bookmarkEnd w:id="36"/>
    <w:bookmarkStart w:name="z44" w:id="37"/>
    <w:p>
      <w:pPr>
        <w:spacing w:after="0"/>
        <w:ind w:left="0"/>
        <w:jc w:val="both"/>
      </w:pPr>
      <w:r>
        <w:rPr>
          <w:rFonts w:ascii="Times New Roman"/>
          <w:b w:val="false"/>
          <w:i w:val="false"/>
          <w:color w:val="000000"/>
          <w:sz w:val="28"/>
        </w:rPr>
        <w:t>
      Изменение условий синхронизации работ допускается по решению рабочей группы по результатам рассмотрения соответствующего заявления заявителя. В случае положительного решения рабочей группы заявителем обеспечивается неизменность условий синхронизации работ, действовавших до момента принятия такого решения, для завершения процедуры приобретения ТРУ в соответствии с порядком, предусмотренным пунктом 7 настоящих Правил.</w:t>
      </w:r>
    </w:p>
    <w:bookmarkEnd w:id="37"/>
    <w:bookmarkStart w:name="z45" w:id="38"/>
    <w:p>
      <w:pPr>
        <w:spacing w:after="0"/>
        <w:ind w:left="0"/>
        <w:jc w:val="both"/>
      </w:pPr>
      <w:r>
        <w:rPr>
          <w:rFonts w:ascii="Times New Roman"/>
          <w:b w:val="false"/>
          <w:i w:val="false"/>
          <w:color w:val="000000"/>
          <w:sz w:val="28"/>
        </w:rPr>
        <w:t xml:space="preserve">
      В случае изменения порядка, предусмотренного пунктом 7 настоящих Правил, заявитель приводит систему электронного закупа в соответствия такими изменениями в срок не позднее дня введения их в действие либо приостанавливает функционирование системы электронного закупа до момента приведения ее функционала в соответствие с такими изменениями. При этом заявителем обеспечивается возможность завершения приобретения ТРУ, осуществляемого с использованием системы электронного закупа, в соответствии с порядком, предусмотренным пунктом 7 настоящих Правил, действовавшим на дату начала проведения (размещения объявления) процедуры приобретения ТРУ. </w:t>
      </w:r>
    </w:p>
    <w:bookmarkEnd w:id="38"/>
    <w:bookmarkStart w:name="z46" w:id="39"/>
    <w:p>
      <w:pPr>
        <w:spacing w:after="0"/>
        <w:ind w:left="0"/>
        <w:jc w:val="both"/>
      </w:pPr>
      <w:r>
        <w:rPr>
          <w:rFonts w:ascii="Times New Roman"/>
          <w:b w:val="false"/>
          <w:i w:val="false"/>
          <w:color w:val="000000"/>
          <w:sz w:val="28"/>
        </w:rPr>
        <w:t xml:space="preserve">
      В случае несоблюдения требований настоящего пункта Правил уполномоченным органом в одностороннем порядке прекращается синхронизация работ. Расходы третьих лиц, возникшие в связи с несоблюдением требований настоящего пункта Правил, несет заявитель. </w:t>
      </w:r>
    </w:p>
    <w:bookmarkEnd w:id="39"/>
    <w:bookmarkStart w:name="z47" w:id="40"/>
    <w:p>
      <w:pPr>
        <w:spacing w:after="0"/>
        <w:ind w:left="0"/>
        <w:jc w:val="both"/>
      </w:pPr>
      <w:r>
        <w:rPr>
          <w:rFonts w:ascii="Times New Roman"/>
          <w:b w:val="false"/>
          <w:i w:val="false"/>
          <w:color w:val="000000"/>
          <w:sz w:val="28"/>
        </w:rPr>
        <w:t>
      12. В целях обеспечения сохранности, целостности и неизменности переданной информации уполномоченный орган в случае необходимости осуществляет аудит данных системы электронного закупа, а именно получает лог событий, список измененных объектов с указанием идентификаторов и измененных свойств.";</w:t>
      </w:r>
    </w:p>
    <w:bookmarkEnd w:id="40"/>
    <w:bookmarkStart w:name="z48" w:id="41"/>
    <w:p>
      <w:pPr>
        <w:spacing w:after="0"/>
        <w:ind w:left="0"/>
        <w:jc w:val="both"/>
      </w:pPr>
      <w:r>
        <w:rPr>
          <w:rFonts w:ascii="Times New Roman"/>
          <w:b w:val="false"/>
          <w:i w:val="false"/>
          <w:color w:val="000000"/>
          <w:sz w:val="28"/>
        </w:rPr>
        <w:t>
      дополнить пунктами 20, 21 следующего содержания:</w:t>
      </w:r>
    </w:p>
    <w:bookmarkEnd w:id="41"/>
    <w:bookmarkStart w:name="z49" w:id="42"/>
    <w:p>
      <w:pPr>
        <w:spacing w:after="0"/>
        <w:ind w:left="0"/>
        <w:jc w:val="both"/>
      </w:pPr>
      <w:r>
        <w:rPr>
          <w:rFonts w:ascii="Times New Roman"/>
          <w:b w:val="false"/>
          <w:i w:val="false"/>
          <w:color w:val="000000"/>
          <w:sz w:val="28"/>
        </w:rPr>
        <w:t>
      "20. В случае если по истечении непрерывных шести месяцев передача информации, предусмотренной пунктом 9 настоящих Правил, в Реестр из системы электронных закупок не осуществлялась уполномоченным органом в одностороннем порядке прекращается синхронизации работ с направлением в адрес заявителя соответствующего уведомления.</w:t>
      </w:r>
    </w:p>
    <w:bookmarkEnd w:id="42"/>
    <w:bookmarkStart w:name="z50" w:id="43"/>
    <w:p>
      <w:pPr>
        <w:spacing w:after="0"/>
        <w:ind w:left="0"/>
        <w:jc w:val="both"/>
      </w:pPr>
      <w:r>
        <w:rPr>
          <w:rFonts w:ascii="Times New Roman"/>
          <w:b w:val="false"/>
          <w:i w:val="false"/>
          <w:color w:val="000000"/>
          <w:sz w:val="28"/>
        </w:rPr>
        <w:t>
      21. Расходы по реализации синхронизации работ несет заявитель, выступающий инициатором осуществления синхронизации работ.";</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4</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Start w:name="z53" w:id="44"/>
    <w:p>
      <w:pPr>
        <w:spacing w:after="0"/>
        <w:ind w:left="0"/>
        <w:jc w:val="both"/>
      </w:pPr>
      <w:r>
        <w:rPr>
          <w:rFonts w:ascii="Times New Roman"/>
          <w:b w:val="false"/>
          <w:i w:val="false"/>
          <w:color w:val="000000"/>
          <w:sz w:val="28"/>
        </w:rPr>
        <w:t>
      2. Комитету индустриального развития Министерства индустрии и инфраструктурного развития Республики Казахстан в установленном законодательством порядке обеспечить:</w:t>
      </w:r>
    </w:p>
    <w:bookmarkEnd w:id="44"/>
    <w:bookmarkStart w:name="z54" w:id="4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5"/>
    <w:bookmarkStart w:name="z55" w:id="46"/>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w:t>
      </w:r>
    </w:p>
    <w:bookmarkEnd w:id="46"/>
    <w:bookmarkStart w:name="z56" w:id="4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47"/>
    <w:bookmarkStart w:name="z57" w:id="4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 за исключением абзаца срок девятого пункта 1 настоящего приказа, который вводятся в действие с 1 июля 2022 года.</w:t>
      </w:r>
    </w:p>
    <w:bookmarkEnd w:id="4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индустрии</w:t>
            </w:r>
          </w:p>
          <w:p>
            <w:pPr>
              <w:spacing w:after="20"/>
              <w:ind w:left="20"/>
              <w:jc w:val="both"/>
            </w:pPr>
          </w:p>
          <w:p>
            <w:pPr>
              <w:spacing w:after="20"/>
              <w:ind w:left="20"/>
              <w:jc w:val="both"/>
            </w:pPr>
            <w:r>
              <w:rPr>
                <w:rFonts w:ascii="Times New Roman"/>
                <w:b w:val="false"/>
                <w:i/>
                <w:color w:val="000000"/>
                <w:sz w:val="20"/>
              </w:rPr>
              <w:t>и инфраструктурного развития</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bookmarkStart w:name="z59" w:id="49"/>
      <w:r>
        <w:rPr>
          <w:rFonts w:ascii="Times New Roman"/>
          <w:b w:val="false"/>
          <w:i w:val="false"/>
          <w:color w:val="000000"/>
          <w:sz w:val="28"/>
        </w:rPr>
        <w:t>
      "СОГЛАСОВАН"</w:t>
      </w:r>
    </w:p>
    <w:bookmarkEnd w:id="49"/>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60" w:id="50"/>
      <w:r>
        <w:rPr>
          <w:rFonts w:ascii="Times New Roman"/>
          <w:b w:val="false"/>
          <w:i w:val="false"/>
          <w:color w:val="000000"/>
          <w:sz w:val="28"/>
        </w:rPr>
        <w:t>
      "СОГЛАСОВАН"</w:t>
      </w:r>
    </w:p>
    <w:bookmarkEnd w:id="50"/>
    <w:p>
      <w:pPr>
        <w:spacing w:after="0"/>
        <w:ind w:left="0"/>
        <w:jc w:val="both"/>
      </w:pPr>
      <w:r>
        <w:rPr>
          <w:rFonts w:ascii="Times New Roman"/>
          <w:b w:val="false"/>
          <w:i w:val="false"/>
          <w:color w:val="000000"/>
          <w:sz w:val="28"/>
        </w:rPr>
        <w:t>Министерство энергетики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18 января 2022 года № 16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синхронизации</w:t>
            </w:r>
            <w:r>
              <w:br/>
            </w:r>
            <w:r>
              <w:rPr>
                <w:rFonts w:ascii="Times New Roman"/>
                <w:b w:val="false"/>
                <w:i w:val="false"/>
                <w:color w:val="000000"/>
                <w:sz w:val="20"/>
              </w:rPr>
              <w:t>работы систем электронного</w:t>
            </w:r>
            <w:r>
              <w:br/>
            </w:r>
            <w:r>
              <w:rPr>
                <w:rFonts w:ascii="Times New Roman"/>
                <w:b w:val="false"/>
                <w:i w:val="false"/>
                <w:color w:val="000000"/>
                <w:sz w:val="20"/>
              </w:rPr>
              <w:t>закупа в отношении твердых</w:t>
            </w:r>
            <w:r>
              <w:br/>
            </w:r>
            <w:r>
              <w:rPr>
                <w:rFonts w:ascii="Times New Roman"/>
                <w:b w:val="false"/>
                <w:i w:val="false"/>
                <w:color w:val="000000"/>
                <w:sz w:val="20"/>
              </w:rPr>
              <w:t>полезных ископаемых с работой</w:t>
            </w:r>
            <w:r>
              <w:br/>
            </w:r>
            <w:r>
              <w:rPr>
                <w:rFonts w:ascii="Times New Roman"/>
                <w:b w:val="false"/>
                <w:i w:val="false"/>
                <w:color w:val="000000"/>
                <w:sz w:val="20"/>
              </w:rPr>
              <w:t>реестра товаров, работ и услуг,</w:t>
            </w:r>
            <w:r>
              <w:br/>
            </w:r>
            <w:r>
              <w:rPr>
                <w:rFonts w:ascii="Times New Roman"/>
                <w:b w:val="false"/>
                <w:i w:val="false"/>
                <w:color w:val="000000"/>
                <w:sz w:val="20"/>
              </w:rPr>
              <w:t>используемых при проведении</w:t>
            </w:r>
            <w:r>
              <w:br/>
            </w:r>
            <w:r>
              <w:rPr>
                <w:rFonts w:ascii="Times New Roman"/>
                <w:b w:val="false"/>
                <w:i w:val="false"/>
                <w:color w:val="000000"/>
                <w:sz w:val="20"/>
              </w:rPr>
              <w:t>операций по недропользованию,</w:t>
            </w:r>
            <w:r>
              <w:br/>
            </w:r>
            <w:r>
              <w:rPr>
                <w:rFonts w:ascii="Times New Roman"/>
                <w:b w:val="false"/>
                <w:i w:val="false"/>
                <w:color w:val="000000"/>
                <w:sz w:val="20"/>
              </w:rPr>
              <w:t>и их производителей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Кому </w:t>
            </w:r>
            <w:r>
              <w:br/>
            </w:r>
            <w:r>
              <w:rPr>
                <w:rFonts w:ascii="Times New Roman"/>
                <w:b w:val="false"/>
                <w:i w:val="false"/>
                <w:color w:val="000000"/>
                <w:sz w:val="20"/>
              </w:rPr>
              <w:t>_______________________</w:t>
            </w:r>
            <w:r>
              <w:br/>
            </w:r>
            <w:r>
              <w:rPr>
                <w:rFonts w:ascii="Times New Roman"/>
                <w:b w:val="false"/>
                <w:i w:val="false"/>
                <w:color w:val="000000"/>
                <w:sz w:val="20"/>
              </w:rPr>
              <w:t>(наименование</w:t>
            </w:r>
            <w:r>
              <w:br/>
            </w:r>
            <w:r>
              <w:rPr>
                <w:rFonts w:ascii="Times New Roman"/>
                <w:b w:val="false"/>
                <w:i w:val="false"/>
                <w:color w:val="000000"/>
                <w:sz w:val="20"/>
              </w:rPr>
              <w:t>уполномоченного органа)</w:t>
            </w:r>
          </w:p>
        </w:tc>
      </w:tr>
    </w:tbl>
    <w:bookmarkStart w:name="z65" w:id="51"/>
    <w:p>
      <w:pPr>
        <w:spacing w:after="0"/>
        <w:ind w:left="0"/>
        <w:jc w:val="left"/>
      </w:pPr>
      <w:r>
        <w:rPr>
          <w:rFonts w:ascii="Times New Roman"/>
          <w:b/>
          <w:i w:val="false"/>
          <w:color w:val="000000"/>
        </w:rPr>
        <w:t xml:space="preserve"> ЗАЯВКА</w:t>
      </w:r>
      <w:r>
        <w:br/>
      </w:r>
      <w:r>
        <w:rPr>
          <w:rFonts w:ascii="Times New Roman"/>
          <w:b/>
          <w:i w:val="false"/>
          <w:color w:val="000000"/>
        </w:rPr>
        <w:t>на реализацию синхронизации работы систем электронного закупа в отношении</w:t>
      </w:r>
      <w:r>
        <w:br/>
      </w:r>
      <w:r>
        <w:rPr>
          <w:rFonts w:ascii="Times New Roman"/>
          <w:b/>
          <w:i w:val="false"/>
          <w:color w:val="000000"/>
        </w:rPr>
        <w:t>твердых полезных ископаемых с реестром товаров, работ и услуг,</w:t>
      </w:r>
      <w:r>
        <w:br/>
      </w:r>
      <w:r>
        <w:rPr>
          <w:rFonts w:ascii="Times New Roman"/>
          <w:b/>
          <w:i w:val="false"/>
          <w:color w:val="000000"/>
        </w:rPr>
        <w:t>используемых при проведении операций по недропользованию, и их производителей</w:t>
      </w:r>
    </w:p>
    <w:bookmarkEnd w:id="51"/>
    <w:p>
      <w:pPr>
        <w:spacing w:after="0"/>
        <w:ind w:left="0"/>
        <w:jc w:val="both"/>
      </w:pPr>
      <w:bookmarkStart w:name="z66" w:id="52"/>
      <w:r>
        <w:rPr>
          <w:rFonts w:ascii="Times New Roman"/>
          <w:b w:val="false"/>
          <w:i w:val="false"/>
          <w:color w:val="000000"/>
          <w:sz w:val="28"/>
        </w:rPr>
        <w:t>
      __________________________________________________________________________</w:t>
      </w:r>
    </w:p>
    <w:bookmarkEnd w:id="52"/>
    <w:p>
      <w:pPr>
        <w:spacing w:after="0"/>
        <w:ind w:left="0"/>
        <w:jc w:val="both"/>
      </w:pPr>
      <w:r>
        <w:rPr>
          <w:rFonts w:ascii="Times New Roman"/>
          <w:b w:val="false"/>
          <w:i w:val="false"/>
          <w:color w:val="000000"/>
          <w:sz w:val="28"/>
        </w:rPr>
        <w:t>(наименование заявителя, фамилия, имя, отчество (при его наличии) заявителя)</w:t>
      </w:r>
    </w:p>
    <w:p>
      <w:pPr>
        <w:spacing w:after="0"/>
        <w:ind w:left="0"/>
        <w:jc w:val="both"/>
      </w:pPr>
      <w:r>
        <w:rPr>
          <w:rFonts w:ascii="Times New Roman"/>
          <w:b w:val="false"/>
          <w:i w:val="false"/>
          <w:color w:val="000000"/>
          <w:sz w:val="28"/>
        </w:rPr>
        <w:t>заявляет о готовности к синхронизации работы систем электронного закупа</w:t>
      </w:r>
    </w:p>
    <w:p>
      <w:pPr>
        <w:spacing w:after="0"/>
        <w:ind w:left="0"/>
        <w:jc w:val="both"/>
      </w:pPr>
      <w:r>
        <w:rPr>
          <w:rFonts w:ascii="Times New Roman"/>
          <w:b w:val="false"/>
          <w:i w:val="false"/>
          <w:color w:val="000000"/>
          <w:sz w:val="28"/>
        </w:rPr>
        <w:t>в отношении твердых полезных ископаемых</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(наименование системы электронных закупок) с реестром товаров, работ и услуг,</w:t>
      </w:r>
    </w:p>
    <w:p>
      <w:pPr>
        <w:spacing w:after="0"/>
        <w:ind w:left="0"/>
        <w:jc w:val="both"/>
      </w:pPr>
      <w:r>
        <w:rPr>
          <w:rFonts w:ascii="Times New Roman"/>
          <w:b w:val="false"/>
          <w:i w:val="false"/>
          <w:color w:val="000000"/>
          <w:sz w:val="28"/>
        </w:rPr>
        <w:t xml:space="preserve">используемых при проведении операций по недропользованию, и их производителей </w:t>
      </w:r>
    </w:p>
    <w:p>
      <w:pPr>
        <w:spacing w:after="0"/>
        <w:ind w:left="0"/>
        <w:jc w:val="both"/>
      </w:pPr>
      <w:r>
        <w:rPr>
          <w:rFonts w:ascii="Times New Roman"/>
          <w:b w:val="false"/>
          <w:i w:val="false"/>
          <w:color w:val="000000"/>
          <w:sz w:val="28"/>
        </w:rPr>
        <w:t>далее – Реестр).</w:t>
      </w:r>
    </w:p>
    <w:p>
      <w:pPr>
        <w:spacing w:after="0"/>
        <w:ind w:left="0"/>
        <w:jc w:val="both"/>
      </w:pPr>
      <w:r>
        <w:rPr>
          <w:rFonts w:ascii="Times New Roman"/>
          <w:b w:val="false"/>
          <w:i w:val="false"/>
          <w:color w:val="000000"/>
          <w:sz w:val="28"/>
        </w:rPr>
        <w:t>1. Веб-адрес системы электронных закупок:</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2. Нотариально засвидетельствованная копия (электронный документ) акта</w:t>
      </w:r>
    </w:p>
    <w:p>
      <w:pPr>
        <w:spacing w:after="0"/>
        <w:ind w:left="0"/>
        <w:jc w:val="both"/>
      </w:pPr>
      <w:r>
        <w:rPr>
          <w:rFonts w:ascii="Times New Roman"/>
          <w:b w:val="false"/>
          <w:i w:val="false"/>
          <w:color w:val="000000"/>
          <w:sz w:val="28"/>
        </w:rPr>
        <w:t>по результатам испытаний на соответствие требованиям информационной</w:t>
      </w:r>
    </w:p>
    <w:p>
      <w:pPr>
        <w:spacing w:after="0"/>
        <w:ind w:left="0"/>
        <w:jc w:val="both"/>
      </w:pPr>
      <w:r>
        <w:rPr>
          <w:rFonts w:ascii="Times New Roman"/>
          <w:b w:val="false"/>
          <w:i w:val="false"/>
          <w:color w:val="000000"/>
          <w:sz w:val="28"/>
        </w:rPr>
        <w:t>безопасности на ________ листах прилагается.</w:t>
      </w:r>
    </w:p>
    <w:p>
      <w:pPr>
        <w:spacing w:after="0"/>
        <w:ind w:left="0"/>
        <w:jc w:val="both"/>
      </w:pPr>
      <w:r>
        <w:rPr>
          <w:rFonts w:ascii="Times New Roman"/>
          <w:b w:val="false"/>
          <w:i w:val="false"/>
          <w:color w:val="000000"/>
          <w:sz w:val="28"/>
        </w:rPr>
        <w:t>3. Нотариально засвидетельствованная копия технической документации на систему</w:t>
      </w:r>
    </w:p>
    <w:p>
      <w:pPr>
        <w:spacing w:after="0"/>
        <w:ind w:left="0"/>
        <w:jc w:val="both"/>
      </w:pPr>
      <w:r>
        <w:rPr>
          <w:rFonts w:ascii="Times New Roman"/>
          <w:b w:val="false"/>
          <w:i w:val="false"/>
          <w:color w:val="000000"/>
          <w:sz w:val="28"/>
        </w:rPr>
        <w:t>электронных закупок на ________ листах прилагается.</w:t>
      </w:r>
    </w:p>
    <w:p>
      <w:pPr>
        <w:spacing w:after="0"/>
        <w:ind w:left="0"/>
        <w:jc w:val="both"/>
      </w:pPr>
      <w:r>
        <w:rPr>
          <w:rFonts w:ascii="Times New Roman"/>
          <w:b w:val="false"/>
          <w:i w:val="false"/>
          <w:color w:val="000000"/>
          <w:sz w:val="28"/>
        </w:rPr>
        <w:t>4. _______________________________________________________________________.</w:t>
      </w:r>
    </w:p>
    <w:p>
      <w:pPr>
        <w:spacing w:after="0"/>
        <w:ind w:left="0"/>
        <w:jc w:val="both"/>
      </w:pPr>
      <w:r>
        <w:rPr>
          <w:rFonts w:ascii="Times New Roman"/>
          <w:b w:val="false"/>
          <w:i w:val="false"/>
          <w:color w:val="000000"/>
          <w:sz w:val="28"/>
        </w:rPr>
        <w:t>(наименование или фамилия, имя, отчество (при наличии) заявителя) готов провести</w:t>
      </w:r>
    </w:p>
    <w:p>
      <w:pPr>
        <w:spacing w:after="0"/>
        <w:ind w:left="0"/>
        <w:jc w:val="both"/>
      </w:pPr>
      <w:r>
        <w:rPr>
          <w:rFonts w:ascii="Times New Roman"/>
          <w:b w:val="false"/>
          <w:i w:val="false"/>
          <w:color w:val="000000"/>
          <w:sz w:val="28"/>
        </w:rPr>
        <w:t>мероприятия по синхронизации работы системы электронного закупа с работой</w:t>
      </w:r>
    </w:p>
    <w:p>
      <w:pPr>
        <w:spacing w:after="0"/>
        <w:ind w:left="0"/>
        <w:jc w:val="both"/>
      </w:pPr>
      <w:r>
        <w:rPr>
          <w:rFonts w:ascii="Times New Roman"/>
          <w:b w:val="false"/>
          <w:i w:val="false"/>
          <w:color w:val="000000"/>
          <w:sz w:val="28"/>
        </w:rPr>
        <w:t>Реестра ______________ _____________________________ (подпись)</w:t>
      </w:r>
    </w:p>
    <w:p>
      <w:pPr>
        <w:spacing w:after="0"/>
        <w:ind w:left="0"/>
        <w:jc w:val="both"/>
      </w:pPr>
      <w:r>
        <w:rPr>
          <w:rFonts w:ascii="Times New Roman"/>
          <w:b w:val="false"/>
          <w:i w:val="false"/>
          <w:color w:val="000000"/>
          <w:sz w:val="28"/>
        </w:rPr>
        <w:t>Место печати (при наличии)</w:t>
      </w:r>
    </w:p>
    <w:p>
      <w:pPr>
        <w:spacing w:after="0"/>
        <w:ind w:left="0"/>
        <w:jc w:val="both"/>
      </w:pPr>
      <w:r>
        <w:rPr>
          <w:rFonts w:ascii="Times New Roman"/>
          <w:b w:val="false"/>
          <w:i w:val="false"/>
          <w:color w:val="000000"/>
          <w:sz w:val="28"/>
        </w:rPr>
        <w:t>"____" ___________ 20___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18 января 2022 года № 16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синхронизации</w:t>
            </w:r>
            <w:r>
              <w:br/>
            </w:r>
            <w:r>
              <w:rPr>
                <w:rFonts w:ascii="Times New Roman"/>
                <w:b w:val="false"/>
                <w:i w:val="false"/>
                <w:color w:val="000000"/>
                <w:sz w:val="20"/>
              </w:rPr>
              <w:t>работы систем электронного</w:t>
            </w:r>
            <w:r>
              <w:br/>
            </w:r>
            <w:r>
              <w:rPr>
                <w:rFonts w:ascii="Times New Roman"/>
                <w:b w:val="false"/>
                <w:i w:val="false"/>
                <w:color w:val="000000"/>
                <w:sz w:val="20"/>
              </w:rPr>
              <w:t>закупа в отношении твердых</w:t>
            </w:r>
            <w:r>
              <w:br/>
            </w:r>
            <w:r>
              <w:rPr>
                <w:rFonts w:ascii="Times New Roman"/>
                <w:b w:val="false"/>
                <w:i w:val="false"/>
                <w:color w:val="000000"/>
                <w:sz w:val="20"/>
              </w:rPr>
              <w:t>полезных ископаемых с работой</w:t>
            </w:r>
            <w:r>
              <w:br/>
            </w:r>
            <w:r>
              <w:rPr>
                <w:rFonts w:ascii="Times New Roman"/>
                <w:b w:val="false"/>
                <w:i w:val="false"/>
                <w:color w:val="000000"/>
                <w:sz w:val="20"/>
              </w:rPr>
              <w:t>реестра товаров, работ и услуг,</w:t>
            </w:r>
            <w:r>
              <w:br/>
            </w:r>
            <w:r>
              <w:rPr>
                <w:rFonts w:ascii="Times New Roman"/>
                <w:b w:val="false"/>
                <w:i w:val="false"/>
                <w:color w:val="000000"/>
                <w:sz w:val="20"/>
              </w:rPr>
              <w:t>используемых при проведении</w:t>
            </w:r>
            <w:r>
              <w:br/>
            </w:r>
            <w:r>
              <w:rPr>
                <w:rFonts w:ascii="Times New Roman"/>
                <w:b w:val="false"/>
                <w:i w:val="false"/>
                <w:color w:val="000000"/>
                <w:sz w:val="20"/>
              </w:rPr>
              <w:t>операций по недропользованию,</w:t>
            </w:r>
            <w:r>
              <w:br/>
            </w:r>
            <w:r>
              <w:rPr>
                <w:rFonts w:ascii="Times New Roman"/>
                <w:b w:val="false"/>
                <w:i w:val="false"/>
                <w:color w:val="000000"/>
                <w:sz w:val="20"/>
              </w:rPr>
              <w:t>и их производителей</w:t>
            </w:r>
          </w:p>
        </w:tc>
      </w:tr>
    </w:tbl>
    <w:bookmarkStart w:name="z69" w:id="53"/>
    <w:p>
      <w:pPr>
        <w:spacing w:after="0"/>
        <w:ind w:left="0"/>
        <w:jc w:val="left"/>
      </w:pPr>
      <w:r>
        <w:rPr>
          <w:rFonts w:ascii="Times New Roman"/>
          <w:b/>
          <w:i w:val="false"/>
          <w:color w:val="000000"/>
        </w:rPr>
        <w:t xml:space="preserve"> Классификаторы и справочники используемые при синхронизации работ</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классификатора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единиц</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номенклатурный справочник товаров, работ и услуг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Межгосударственный классификатор единиц измерения и счета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стран мира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организационно-правовых форм хозяйствования</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