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cb0d" w14:textId="967c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18 апреля 2018 года № 157 "Об утверждении Правил определения предельного объема внешнего долга квазигосударственного сектора и Перечня субъектов квазигосударственного сектора, в отношении которых определяется предельный объем внешнего долга"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января 2022 года № 6. Зарегистрирован в Министерстве юстиции Республики Казахстан 25 января 2022 года № 26634. Утратил силу приказом Министра национальной экономики Республики Казахстан от 31 июля 2023 года № 143.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31.07.2023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18 апреля 2018 года № 157 "Об утверждении Правил определения предельного объема внешнего долга квазигосударственного сектора и Перечня субъектов квазигосударственного сектора, в отношении которых определяется предельный объем внешнего долга" (зарегистрирован в Реестре государственной регистрации нормативных правовых актов за № 16814)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предельного объема внешнего долга квазигосударственного сектора,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 итогам рекомендации Комиссии центральный уполномоченный орган по государственному планированию в срок до 1 декабря года, предшествующего планируемому, утверждает предельный объем внешнего долга субъекта квазигосударственного сектора на соответствующий финансовый год.".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