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15c30" w14:textId="3315c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энергетики Республики Казахстан от 14 декабря 2018 года № 514 "Об утверждении предельных тарифов на электрическую энергию"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25 января 2022 года № 26. Зарегистрирован в Министерстве юстиции Республики Казахстан 26 января 2022 года № 26644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и подпунктом 70-1)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электроэнергетике",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Закона Республики Казахстан "О национальной безопасности в Республике Казахстан" и во исполнение пункта 7 протокола совещания по реализации поручений Главы государства, данных на совещании по вопросам социально-экономической ситуации в стране от 5 января 2022 года № 20-04/07-1055,1 ҚБП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14 декабря 2018 года № 514 "Об утверждении предельных тарифов на электрическую энергию" (зарегистрирован в Реестре государственной регистрации нормативных правовых актов за № 17956)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Предельные тарифы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электрическую энергию,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электроэнергетики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 и распространяется на правоотношения возникшие с 1 января 2022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Акчулаков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2022 года №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2018 года № 514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тарифы на электрическую энергию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тенге/кВтч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энергопроизводящих организаций, реализующих электрическую энергию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Предельные тарифы на электрическую энергию по годам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47-группа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