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0ba7" w14:textId="09a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января 2022 года № 25. Зарегистрирован в Министерстве юстиции Республики Казахстан 27 января 2022 года № 26658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№ 8170)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2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3462, 5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bookmarkEnd w:id="114"/>
    <w:bookmarkStart w:name="z13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3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дель 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4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5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казахским языком обучения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5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казахским языком обучения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6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6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легкой умственной отсталостью с казахским языком обучения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16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умеренной умственной отсталостью с казахским языком обучения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6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русским языком обучения</w:t>
      </w:r>
    </w:p>
    <w:bookmarkEnd w:id="134"/>
    <w:bookmarkStart w:name="z16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7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17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7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русским языком обучения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8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 и информатика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*индивидуальные, подгрупповые занятия с логопедом.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часовой нагрузки уроков физической культуры допускается с учетом особенностей психофизического состояния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8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Познание мира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Физическая культура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*Коррекция недостатков развития речи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коррекционные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*индивидуальные, подгрупповые занятия с логопедом.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часовой нагрузки уроков физической культуры допускается с учетом особенностей психофизического состояния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19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русским языком обучения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19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русским языком обучения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отсталостью; 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19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0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легкой умственной отсталостью с русским языком обучения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0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умеренной умственной отсталостью с русским языком обучения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0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могут выбрать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 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23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и посещение отдельных уроков в школе.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коррекционная помощь оказывается в кабинете психолого-педагогической коррекции и в реабилитационном центре в установленном порядке.</w:t>
            </w:r>
          </w:p>
        </w:tc>
      </w:tr>
    </w:tbl>
    <w:bookmarkStart w:name="z23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легкой умственной отсталостью с казахским языком обучения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умственной отсталостью.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bookmarkStart w:name="z24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умеренной умственной отсталостью с казахским языком обучения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4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 организации образования может быть выбран курс "Глобальные компетенции"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и посещение отдельных уроков в школе.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помощь при необходимости оказывается в кабинетах психолого-педагогической коррекции и реабилитационном центре в установленном порядке.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Типовой учебный план основного среднего образования для индивидуального бесплатного обучения на дому обучающихся с легкой умственной отсталостью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Типовой учебный план основного среднего образования для индивидуального бесплатного обучения на дому обучающихся с умеренной умственной отсталостью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7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7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7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8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8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8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28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198"/>
    <w:bookmarkStart w:name="z28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199"/>
    <w:bookmarkStart w:name="z29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200"/>
    <w:bookmarkStart w:name="z29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201"/>
    <w:bookmarkStart w:name="z29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"Химия"" и один предмет по выбору из инвариантного компонента;</w:t>
      </w:r>
    </w:p>
    <w:bookmarkEnd w:id="202"/>
    <w:bookmarkStart w:name="z29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203"/>
    <w:bookmarkStart w:name="z29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204"/>
    <w:bookmarkStart w:name="z29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205"/>
    <w:bookmarkStart w:name="z29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06"/>
    <w:bookmarkStart w:name="z29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07"/>
    <w:bookmarkStart w:name="z29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10"/>
    <w:bookmarkStart w:name="z3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11"/>
    <w:bookmarkStart w:name="z3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212"/>
    <w:bookmarkStart w:name="z3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213"/>
    <w:bookmarkStart w:name="z30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214"/>
    <w:bookmarkStart w:name="z30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215"/>
    <w:bookmarkStart w:name="z30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216"/>
    <w:bookmarkStart w:name="z30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217"/>
    <w:bookmarkStart w:name="z31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18"/>
    <w:bookmarkStart w:name="z31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19"/>
    <w:bookmarkStart w:name="z31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5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22"/>
    <w:bookmarkStart w:name="z31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23"/>
    <w:bookmarkStart w:name="z31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учебные предметы: "Алгебра", "Физика" и один предмет по выбору из инвариантного компонента;</w:t>
      </w:r>
    </w:p>
    <w:bookmarkEnd w:id="224"/>
    <w:bookmarkStart w:name="z31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предметы: "Алгебра", "География" и один предмет по выбору из инвариантного компонента;</w:t>
      </w:r>
    </w:p>
    <w:bookmarkEnd w:id="225"/>
    <w:bookmarkStart w:name="z32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предметы: "Биология", "Химия" и один предмет по выбору из инвариантного компонента;</w:t>
      </w:r>
    </w:p>
    <w:bookmarkEnd w:id="226"/>
    <w:bookmarkStart w:name="z3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учебные предметы: "Биология", "География" и один предмет по выбору из инвариантного компонента;</w:t>
      </w:r>
    </w:p>
    <w:bookmarkEnd w:id="227"/>
    <w:bookmarkStart w:name="z32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предметы: "Иностранный язык", "История Казахстана" и один предмет по выбору из инвариантного компонента;</w:t>
      </w:r>
    </w:p>
    <w:bookmarkEnd w:id="228"/>
    <w:bookmarkStart w:name="z32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предметы: "География", "Иностранный язык" и один предмет по выбору из инвариантного компонента;</w:t>
      </w:r>
    </w:p>
    <w:bookmarkEnd w:id="229"/>
    <w:bookmarkStart w:name="z32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учебные предметы: "История Казахстана", "География" и другой предмет по выбору из инвариантного компонента;</w:t>
      </w:r>
    </w:p>
    <w:bookmarkEnd w:id="230"/>
    <w:bookmarkStart w:name="z32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предметы: "Химия", "Физика" и один предмет по выбору из инвариантного компонента;</w:t>
      </w:r>
    </w:p>
    <w:bookmarkEnd w:id="231"/>
    <w:bookmarkStart w:name="z32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учебные предметы: "Родной язык", "Казахский язык и литература" и один предмет по выбору из инвариантного компонента.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5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47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38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2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"Білім инновация- лицеи")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"Білім инновация- лицеи")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Я2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5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5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56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318"/>
    <w:bookmarkStart w:name="z56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4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5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321"/>
    <w:bookmarkStart w:name="z5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57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 резерва,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школ-интернатов для одаренных в спорте детей, областных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детско-юношеских школ олимпийского резерва с русским языком обучения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или другие курсы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 (Основы предпринимательства и бизнеса)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предельный объем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