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0dce" w14:textId="9f80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 марта 2018 года № 92 "Об утверждении типовых квалификационных характеристик должностей руководителей, специалистов и других служащих организаций в сферах государственной статистической деятельности и регулирования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26 января 2022 года № 1. Зарегистрирован в Министерстве юстиции Республики Казахстан 27 января 2022 года № 26665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марта 2018 года № 92 "Об утверждении типовых квалификационных характеристик должностей руководителей, специалистов и других служащих организаций в сферах государственной статистической деятельности и регулирования торговой деятельности" (зарегистрирован в Реестре государственной регистрации нормативных правовых актов под № 16626)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типовых квалификационных характеристик должностей руководителей и специалистов организаций в сфере государственной статистической деятельности";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типовые квалификационные характеристики должностей руководителей и специалистов организаций в сфере государственной статистической деятельности.";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характеристики должностей руководителей, специалистов и других служащих организаций в сферах государственной статистической деятельности и регулирования торговой деятельности,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Республики Казахстан порядке: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стратегическому планированию и реформам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административно-правового обеспечения, защиты государственных секретов и информационной безопасности Агентства по стратегическому планированию и реформам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стратегическому планированию и реформам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2022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2018 года № 92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руководителей и специалистов организаций в сфере государственной статистической деятельности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характеристики должностей руководителей и специалистов организаций в сфере государственной статистической деятельности (далее – квалификационные характеристики) разработаны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(далее – Трудовой кодекс) и направлены на обеспечение правильного подбора, использования, расстановки кадров, определения их квалификационных характеристик, обеспечение эффективного распределения труда между руководителями и специалистами организаций государственной статистики.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характеристики должностей специалистов: бухгалтера, экономиста, юриста и других работников республиканского государственного предприятия на праве хозяйственной деятельности "Информационно-вычислительный центр Бюро национальной статистики Агентства по стратегическому планированию и реформам Республики Казахстан" определены в Квалификационном справочнике должностей руководителей, специалистов и других служащих,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декабря 2020 года № 553 (зарегистрирован в Реестре государственной регистрации нормативных правовых актов за № 22003).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устанавливаются требования к необходимой специальной подготовке работников.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характеристики разработаны Агентством по стратегическому планированию и реформам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характеристики должностей руководителей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Директор Информационно-вычислительного центра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Должностные обязанности: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в соответствии с законодательством Республики Казахстан производственной, хозяйственной и финансово-экономической деятельностью предприятия, обеспечивает исполнение принимаемых решений, сохранность и эффективное использование имущества предприятия, содержащегося на его балансе, а также финансово-хозяйственные результаты его деятельности;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административные вопросы в пределах своей компетенции и обеспечивает результаты деятельности республиканского государственного предприятия на праве хозяйственной деятельности "Информационно-вычислительный центр Бюро национальной статистики Агентства по стратегическому планированию и реформам Республики Казахстан", исполняет свои обязанности самостоятельно во взаимодействии с заместителями, с руководителями структурных подразделений и директорами Филиалов;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политику, стратегию деятельности предприятия и механизм их реализации;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планов и графиков обработки информации и проведения вычислительных работ в соответствии с договорами на выполнение работ для сторонних организаций и техническими возможностями республиканского государственного предприятия на праве хозяйственной деятельности "Информационно-вычислительный центр Бюро национальной статистики Агентства по стратегическому планированию и реформам Республики Казахстан";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договора, совершает сделки, операции с организациями или юридическими лицами, издает распоряжения, приказы, представляет предприятие на деловых встречах;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эффективное взаимодействие всех структурных подразделений, направляет их деятельность на развитие и совершенствование гибкого и мобильного производства товаров и услуг, быстро реагирующих на нововведения и изменение рыночной ситуации с учетом социальных и рыночных приоритетов;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эффективности работы предприятия, рост продаж продукции и услуг, увеличение прибыли, повышение качества и конкурентоспособности производимой продукции (услуг), их соответствие государственным стандартам и стандартам высокоразвитых стран и лучших компаний в целях завоевания отечественного и зарубежного рынка;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изучение и анализ рынка информационных услуг с целью обеспечения производства и управления организацией современными информационными технологиями;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предприятием обязательств перед государственным бюджетом, Единым накопительным пенсионным фондом, Государственным фондом социального страхования, фондом социального медицинского страхования, поставщиками, заказчиками и кредиторами, включая банки, а также выполнение хозяйственных и трудовых договоров (контрактов), показателей индикативных планов и бизнес-планов;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производственно-хозяйственную деятельность на основе использования новейшей техники и технологии, прогрессивных форм управления и организации труда, существующих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повышения технического уровня и качества продукции (услуг), роста интенсификации производства, производительности труда, экономической эффективности, рационального использования производственных резервов и экономного расходования всех видов ресурсов;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деятельность республиканского государственного предприятия на праве хозяйственной деятельности "Информационно-вычислительный центр Бюро национальной статистики Агентства по стратегическому планированию и реформам Республики Казахстан" по созданию, обслуживанию, развитию и информационному обеспечению системы средств вычислительной техники, коммуникаций и связи для механизированной и автоматизированной обработки информации, решения инженерных, экономических задач производственного и научно-исследовательского характера;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выбор основного состава электронно-вычислительного оборудования, производит его обоснование, определяет формы и методы сбора информации, обеспечивает разработку и согласование с соответствующими подразделениями организации технологических схем обработки информации по задачам и технологическим процессам обработки информации средствами вычислительной техники;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проектированием структуры баз данных и механизмов доступа к ним, разработкой и обеспечением регламента работы с данными системы, изучением возможных источников информации для обеспечения функционирования информационно-аналитической системы, планированием обеспечения защиты системы в соответствии с Политикой информационной безопасности Бюро национальной статистики Агентства по стратегическому планированию и реформам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предприятия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Республики Казахстан в сфере охраны окружающей среды, формированию благоприятной психологической атмосферы в коллективе;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сочетание экономических и административных методов руководства, обсуждение и решение производственных вопросов, материальных и моральных стимулов повышения эффективности производства;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республиканского государственного предприятия на праве хозяйственной деятельности "Информационно-вычислительный центр Бюро национальной статистики Агентства по стратегическому планированию и реформам Республики Казахстан" в разработке и развитии нормативов и стандартов организации на использование программно-аппаратных средств, методической базы для создания и развития информационно-вычислительной системы организации, а также разработке организационно-технических мероприятий по внедрению средств вычислительной техники с целью повышения эффективности труда;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техническое обслуживание вычислительных, аппаратных средств локальных вычислительных сетей и коммуникационного оборудования, сопровождение системного программного обеспечения вычислительных средств, инструментальных и прикладных программных средств;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профилактических работ, устранение неисправностей, возникающих в процессе эксплуатации средств вычислительной техники;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хранение и обслуживание библиотеки стандартных программ, соблюдение порядка хранения и эксплуатации машинных носителей, их своевременную замену в случае непригодности;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рациональную загрузку подразделений и исполнителей, обеспечивает контроль над ходом поступления информации, соблюдением графиков и регламентов решения задач и выполнением работ в установленные сроки, качеством выполнения работ;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обновление технической базы республиканского государственного предприятия на праве хозяйственной деятельности "Информационно-вычислительный центр Бюро национальной статистики Агентства по стратегическому планированию и реформам Республики Казахстан" и информационного обслуживания, внедрение современных методов и средств обработки информации в рамках развития информационно-вычислительных систем управления производственной и хозяйственной деятельностью;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организации и проведении обучения пользователей прикладных программных приложений, проектировании и разработке автоматизированной системы непрерывного обучения работников организации;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вопросы, касающиеся финансово-экономической и производственно-хозяйственной деятельности предприятия, в пределах, предоставленных ему законодательством Республики Казахстан прав, поручает ведение отдельных направлений деятельности должностным лицам: заместителям директора, директорам филиалов, а также функциональных и производственных подразделений;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законности в деятельности предприятия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предприятия в целях поддержания и расширения масштабов бизнеса (предпринимательской деятельности);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труд работников республиканского государственного предприятия на праве хозяйственной деятельности "Информационно-вычислительный центр Бюро национальной статистики Агентства по стратегическому планированию и реформам Республики Казахстан" в соответствии с требованиями его безопасности и рациональной организации, контролирует соблюдение трудовой и финансовой дисциплины;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защищает и представляет имущественные и неимущественные интересы предприятия в суде, арбитраже, государственных органах и организациях.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Должен знать: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Конституция);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 (далее – Административный процедурно-процессуальный кодекс);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 (далее – Закон "О государственной статистике");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(далее – Закон "О государственном имуществе");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(далее – Закон "О государственных услугах");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(далее – Закон "О противодействии коррупции");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Казахстан, регламентирующие производственно-хозяйственную и финансово-экономическую деятельность предприятия, определяющие приоритетные направления развития экономики и соответствующего вида экономической деятельности Республики Казахстан в целом;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перспективы, стратегию, приоритеты технического, экономического и социального развития предприятия;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материалы органов, касающиеся деятельности предприятия;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рынок информационных услуг, профиль, специализацию и перспективы развития организации, средства сбора, передачи и обработки информации, технические характеристики, конструктивные особенности, назначение и режимы работы основного и комплектующего оборудования, порядок его технической эксплуатации;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учета и финансового анализа, схемы кредитования;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мощности и кадровые ресурсы предприятия, технологию производства продукции предприятия;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налоговое законодательство;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и согласования бизнес-планов производственно-хозяйственной и финансово-экономической деятельности предприятия;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хозяйствования и управления предприятием;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планирование;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рынок – внешнюю и внутреннюю конъюнктуру (свой сектор и взаимосвязанные с ним), конкурентов, поставщиков и потребителей;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экономических индикаторов, позволяющих предприятию определять свое положение на рынке и разрабатывать программы выхода на новые рынки сбыта;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практический маркетинг, технику рекламы, управление продажами, научно-технические достижения и передовой отечественный и зарубежный опыт;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в соответствующем виде деятельности и опыте деятельности лучших аналогичных организаций;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и исполнения хозяйственных и финансовых договоров;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экономикой и финансами предприятия;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производства и труда;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механизированной и автоматизированной обработки информации и проведения вычислительных работ;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сетевые технологии применения средств вычислительной техники и телекоммуникаций;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технических носителей информации, порядок их хранения и эксплуатации;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проектирования механизированной обработки информации;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планов работы республиканского государственного предприятия на праве хозяйственной деятельности "Информационно-вычислительный центр Бюро национальной статистики Агентства по стратегическому планированию и реформам Республики Казахстан" и ее подразделений, графиков работы оборудования, регламентов решения задач;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разработки нормативно-методической базы информационно-вычислительных систем;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объемов выполняемых работ, организацию ремонтного обслуживания оборудования;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договоров по оказанию информационных услуг и оформления технической документации;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защите информации, перспективы и направления развития средств вычислительной техники;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и заключения отраслевых соглашений, коллективных договоров и регулирования социально-трудовых отношений;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и охраны труда, пожарной безопасности.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к квалификации: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социальные науки, бизнес, управление и право, информационно-коммуникационные технологии;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руководящих должностях не менее пяти лет.</w:t>
      </w:r>
    </w:p>
    <w:bookmarkEnd w:id="79"/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 Информационно-вычислительного центра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обязанности: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конкурсных комиссии для выполнения процедуры проведения государственных закупок способом конкурса (аукциона),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предприятия подписывает договоры предприятия, в рамках своей компетенции;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по разработке, развитию и внедрению информационно-статистических систем и информационному обеспечению статистики;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руководство по вопросам администрирования и сопровождения информационно-статистических и телекоммуникационных систем;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функционирования информационных систем, внедрения современных информационных технологий обработки данных статистической формы;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и контролирует выполнение работ по договорам модернизации и сопровождения информационных систем;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над совершенствованием технологии защиты статистической информации, доступа к базам данных;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предприятия участвует в разработке политики информатизации Бюро национальной статистики Агентства по стратегическому планированию и реформам Республики Казахстан;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курирует деятельность филиалов предприятия;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контролирует сбор, обработку первичных статистических данных, представленных территориальными подразделениями статистики и респондентами, полученных при общегосударственных статистических наблюдениях и национальных переписях, и их хранение в электронном виде;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развития поддержки пользователей услуг предприятия и его филиалов;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над работой по техническому обслуживанию и функционированию сети передачи данных.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статистике";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Казахстан, регламентирующие производственно-хозяйственную и финансово-экономическую деятельность предприятия, определяющие приоритетные направления развития экономики и соответствующего вида экономической деятельности Республики Казахстан в целом;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перспективы, стратегию, приоритеты технического, экономического и социального развития предприятия;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материалы органов, касающиеся деятельности предприятия;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профиль, специализацию и особенности структуры предприятия;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мощности и кадровые ресурсы предприятия;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продукции предприятия;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налоговое законодательство;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и согласования бизнес-планов производственно-хозяйственной и финансово-экономической деятельности предприятия;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планирование;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экономических индикаторов, позволяющих предприятию определять свое положение на рынке и разрабатывать программы выхода на новые рынки сбыта;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практический маркетинг, технику рекламы, управление продажами, научно-технические достижения и передовой отечественный и зарубежный;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в соответствующем виде деятельности и опыте деятельности лучших аналогичных организаций;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и исполнения хозяйственных и финансовых договоров;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производства и труда;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и заключения отраслевых соглашений, коллективных договоров и регулирования социально-трудовых отношений;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и охраны труда, пожарной безопасности.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к квалификации: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социальные науки, бизнес, управление и право, информационно-коммуникационные технологии;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руководящих должностях не менее пяти лет.</w:t>
      </w:r>
    </w:p>
    <w:bookmarkEnd w:id="114"/>
    <w:bookmarkStart w:name="z13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административно-управленческого персонала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Должностные обязанности: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в пределах своей компетенции под общим руководством директора предприятия и во взаимодействии с должностными лицами и руководителями структурных подразделений;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управление формированием, использованием и развитием персонала предприятия на основе максимальной реализации трудового потенциала каждого работника;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возглавляет работу по формированию кадровой политики, определению ее основных направлений в соответствии со стратегией развития предприятия и мер по ее реализации;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направления работы по созданию благоприятного социально-психологического климата в коллективе, стимулированию и развитию форм участия работников в управлении производством, условий для утверждения здорового образа жизни, повышения содержательности использования свободного времени персонала в целях повышения их трудовой отдачи;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координацию проведения исследований по созданию нормативно-методической базы управления персоналом, изучению и обобщению передового опыта в области нормирования и организации труда, оценки персонала, профессионального отбора и профессиональной ориентации, профессиональной адаптации, внедрение методических и нормативных разработок в практику;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норм законодательства о труде в работе с персоналом;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руководство предприятия и его филиалов, а также руководителей структурных подразделений по всем вопросам, связанным с персоналом;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постоянное совершенствование процессов управления персоналом организации на основе внедрения социально-экономических и социально-психологических методов управления, передовых технологий кадровой работы, создания и ведения банка данных персонала, стандартизации и унификации кадровой документации, применения средств вычислительной техники, коммуникаций и связи;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и координацию деятельности структурных подразделений предприятия, обеспечивающих управление персоналом;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решение юридических и кадровых вопросов, переподготовку и повышение квалификации кадров, создание кадрового потенциала на перспективу;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дисциплинарные заседания;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вопросы, касающиеся производственно-хозяйственной деятельности предприятия;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контроль работы единой системы документооборота и архива на предприятии;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исполнением документов, планов мероприятий, протокольных поручений директора предприятия со сроками;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справочной информации, докладов, презентаций, а также аналитической и справочной информации;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и организацию подготовки и проведения коллегии предприятия, оперативных совещаний, а также взаимодействие с Бюро национальной статистики Агентства по стратегическому планированию и реформам Республики Казахстан по вопросам коллегии;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предприятия с организациями (общественные организаций, СМИ), в том числе в части проведения семинаров и участия работников предприятия в культурно-массовых мероприятиях города;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рассмотрении жалоб, поступающих от физических и юридических лиц, в том числе работников предприятия и решает конфликтные ситуации;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конкурсных комиссии для выполнения процедуры проведения государственных закупок способом конкурса (аукциона),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предприятия подписывает расходные договоры предприятия, в рамках своей компетенции.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Должен знать: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статистике";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Казахстан, регламентирующие производственно-хозяйственную и финансово-экономическую деятельность предприятия, определяющие приоритетные направления развития экономики и соответствующего вида экономической деятельности Республики Казахстан в целом;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управления персоналом и его мотивации;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трудовых договоров и регулирования трудовых споров;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системы оплаты труда, его стимулирования, методы оценки работников и результатов их труда, передовые технологии кадровой работы;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производства, экономику и организацию производства;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и охраны труда, пожарной безопасности.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Требования к квалификации: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социальные науки, бизнес, управление и право;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руководящих должностях не менее пяти лет.</w:t>
      </w:r>
    </w:p>
    <w:bookmarkEnd w:id="147"/>
    <w:bookmarkStart w:name="z17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Директор филиала Информационно-вычислительного центра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обязанности: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руководит в соответствии с законодательством Республики Казахстан производственной, хозяйственной и финансово-экономической деятельностью филиала предприятия, обеспечивает исполнение принимаемых решений, сохранность и эффективное использование имущества филиала предприятия, содержащегося на его балансе, а также финансово-хозяйственные результаты его деятельности;</w:t>
      </w:r>
    </w:p>
    <w:bookmarkEnd w:id="150"/>
    <w:bookmarkStart w:name="z18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политику, стратегию деятельности филиала предприятия и механизм их реализации;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договора, на основании доверенности директора предприятия с организациями или юридическими лицами;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филиал предприятия на деловых встречах в пределах своей компетенции;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кадров, обеспечивает повышение профессиональной подготовки кадров филиала;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директора предприятия и во взаимодействии с должностными лицами, руководителями структурных подразделений предприятия;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поручает ведение отдельных направлений деятельности должностным лицам, а также функциональных и производственных подразделений;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законности в деятельности филиала предприятия.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статистике";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bookmarkStart w:name="z19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Казахстан, регламентирующие производственно-хозяйственную и финансово-экономическую деятельность предприятия, определяющие приоритетные направления развития экономики и соответствующего вида экономической деятельности Республики Казахстан в целом:</w:t>
      </w:r>
    </w:p>
    <w:bookmarkEnd w:id="159"/>
    <w:bookmarkStart w:name="z19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перспективы, стратегию, приоритеты технического, экономического и социального развития предприятия;</w:t>
      </w:r>
    </w:p>
    <w:bookmarkEnd w:id="160"/>
    <w:bookmarkStart w:name="z19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материалы органов, касающиеся деятельности предприятия;</w:t>
      </w:r>
    </w:p>
    <w:bookmarkEnd w:id="161"/>
    <w:bookmarkStart w:name="z20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профиль, специализацию и особенности структуры предприятия;</w:t>
      </w:r>
    </w:p>
    <w:bookmarkEnd w:id="162"/>
    <w:bookmarkStart w:name="z20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учета и финансового анализа, схемы кредитования;</w:t>
      </w:r>
    </w:p>
    <w:bookmarkEnd w:id="163"/>
    <w:bookmarkStart w:name="z20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мощности и кадровые ресурсы предприятия, технологию производства продукции предприятия;</w:t>
      </w:r>
    </w:p>
    <w:bookmarkEnd w:id="164"/>
    <w:bookmarkStart w:name="z20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налоговое законодательство;</w:t>
      </w:r>
    </w:p>
    <w:bookmarkEnd w:id="165"/>
    <w:bookmarkStart w:name="z20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хозяйствования и управления предприятием;</w:t>
      </w:r>
    </w:p>
    <w:bookmarkEnd w:id="166"/>
    <w:bookmarkStart w:name="z20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стратегическое планирование;</w:t>
      </w:r>
    </w:p>
    <w:bookmarkEnd w:id="167"/>
    <w:bookmarkStart w:name="z20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и заключения отраслевых соглашений, коллективных договоров и регулирования социально-трудовых отношений;</w:t>
      </w:r>
    </w:p>
    <w:bookmarkEnd w:id="168"/>
    <w:bookmarkStart w:name="z20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</w:p>
    <w:bookmarkEnd w:id="169"/>
    <w:bookmarkStart w:name="z20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и охраны труда, пожарной безопасности.</w:t>
      </w:r>
    </w:p>
    <w:bookmarkEnd w:id="170"/>
    <w:bookmarkStart w:name="z20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квалификации:</w:t>
      </w:r>
    </w:p>
    <w:bookmarkEnd w:id="171"/>
    <w:bookmarkStart w:name="z21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социальные науки, бизнес, управление и право или информационно-коммуникационные технологии;</w:t>
      </w:r>
    </w:p>
    <w:bookmarkEnd w:id="172"/>
    <w:bookmarkStart w:name="z21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руководящих должностях не менее трех лет.</w:t>
      </w:r>
    </w:p>
    <w:bookmarkEnd w:id="173"/>
    <w:bookmarkStart w:name="z21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Руководитель отдела по подготовке и проведению национальных переписей</w:t>
      </w:r>
    </w:p>
    <w:bookmarkEnd w:id="174"/>
    <w:bookmarkStart w:name="z2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обязанности:</w:t>
      </w:r>
    </w:p>
    <w:bookmarkEnd w:id="175"/>
    <w:bookmarkStart w:name="z21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деятельностью отдела, методологическое обеспечение по вопросам подготовки и проведения национальных переписей;</w:t>
      </w:r>
    </w:p>
    <w:bookmarkEnd w:id="176"/>
    <w:bookmarkStart w:name="z21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подготовительных мероприятий по организации массово-разъяснительной работы по проведению национальных переписей;</w:t>
      </w:r>
    </w:p>
    <w:bookmarkEnd w:id="177"/>
    <w:bookmarkStart w:name="z21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проведении национальных переписей;</w:t>
      </w:r>
    </w:p>
    <w:bookmarkEnd w:id="178"/>
    <w:bookmarkStart w:name="z21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актуализацию картографического материала, отбор и обучение переписного персонала;</w:t>
      </w:r>
    </w:p>
    <w:bookmarkEnd w:id="179"/>
    <w:bookmarkStart w:name="z21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обеспечивает работу инструкторов по подготовке и проведению национальных переписей;</w:t>
      </w:r>
    </w:p>
    <w:bookmarkEnd w:id="180"/>
    <w:bookmarkStart w:name="z21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полноту охвата национальных переписей;</w:t>
      </w:r>
    </w:p>
    <w:bookmarkEnd w:id="181"/>
    <w:bookmarkStart w:name="z22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освещение проведения национальных переписей в средствах массовой информации;</w:t>
      </w:r>
    </w:p>
    <w:bookmarkEnd w:id="182"/>
    <w:bookmarkStart w:name="z22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организационного и календарного планов работ проведения национальных переписей, выполнения мероприятий по повышению их эффективности;</w:t>
      </w:r>
    </w:p>
    <w:bookmarkEnd w:id="183"/>
    <w:bookmarkStart w:name="z22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информации и отчетности по проведению национальных переписей, выполнение плановых заданий и работ;</w:t>
      </w:r>
    </w:p>
    <w:bookmarkEnd w:id="184"/>
    <w:bookmarkStart w:name="z22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о поощрении работников и наложении дисциплинарных взысканий;</w:t>
      </w:r>
    </w:p>
    <w:bookmarkEnd w:id="185"/>
    <w:bookmarkStart w:name="z22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принцип конфиденциальности полученных информационных и отчетных данных;</w:t>
      </w:r>
    </w:p>
    <w:bookmarkEnd w:id="186"/>
    <w:bookmarkStart w:name="z22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подчиненными ему работниками правил внутреннего трудового распорядка, безопасности и охраны труда.</w:t>
      </w:r>
    </w:p>
    <w:bookmarkEnd w:id="187"/>
    <w:bookmarkStart w:name="z22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статистике";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bookmarkStart w:name="z23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189"/>
    <w:bookmarkStart w:name="z23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сроки проведения национальных переписей;</w:t>
      </w:r>
    </w:p>
    <w:bookmarkEnd w:id="190"/>
    <w:bookmarkStart w:name="z23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методологический инструментарий по проведению национальных переписей, в том числе инструкции по заполнению переписных листов;</w:t>
      </w:r>
    </w:p>
    <w:bookmarkEnd w:id="191"/>
    <w:bookmarkStart w:name="z23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представления переписных листов;</w:t>
      </w:r>
    </w:p>
    <w:bookmarkEnd w:id="192"/>
    <w:bookmarkStart w:name="z23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</w:p>
    <w:bookmarkEnd w:id="193"/>
    <w:bookmarkStart w:name="z23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и охраны труда, производственной санитарии, пожарной безопасности.</w:t>
      </w:r>
    </w:p>
    <w:bookmarkEnd w:id="194"/>
    <w:bookmarkStart w:name="z23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к квалификации:</w:t>
      </w:r>
    </w:p>
    <w:bookmarkEnd w:id="195"/>
    <w:bookmarkStart w:name="z24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педагогические науки, гуманитарные науки, социальные науки, бизнес, управление и право, естественные науки, математика и статистика, информационно-коммуникационные технологии, сельское хозяйство;</w:t>
      </w:r>
    </w:p>
    <w:bookmarkEnd w:id="196"/>
    <w:bookmarkStart w:name="z24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не менее трех лет.</w:t>
      </w:r>
    </w:p>
    <w:bookmarkEnd w:id="197"/>
    <w:bookmarkStart w:name="z24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Должности специалистов</w:t>
      </w:r>
    </w:p>
    <w:bookmarkEnd w:id="198"/>
    <w:bookmarkStart w:name="z24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Инструктор по подготовке и проведению национальных переписей</w:t>
      </w:r>
    </w:p>
    <w:bookmarkEnd w:id="199"/>
    <w:bookmarkStart w:name="z24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обязанности:</w:t>
      </w:r>
    </w:p>
    <w:bookmarkEnd w:id="200"/>
    <w:bookmarkStart w:name="z24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выполнение подготовительных мероприятий по организации массово-разъяснительной работы по проведению национальных переписей;</w:t>
      </w:r>
    </w:p>
    <w:bookmarkEnd w:id="201"/>
    <w:bookmarkStart w:name="z24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проведении национальных переписей;</w:t>
      </w:r>
    </w:p>
    <w:bookmarkEnd w:id="202"/>
    <w:bookmarkStart w:name="z24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актуализацию картографического материала, отбор и обучение переписного персонала;</w:t>
      </w:r>
    </w:p>
    <w:bookmarkEnd w:id="203"/>
    <w:bookmarkStart w:name="z24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обеспечивает работу интервьюеров;</w:t>
      </w:r>
    </w:p>
    <w:bookmarkEnd w:id="204"/>
    <w:bookmarkStart w:name="z24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полноту охвата национальных переписей;</w:t>
      </w:r>
    </w:p>
    <w:bookmarkEnd w:id="205"/>
    <w:bookmarkStart w:name="z25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консультативную помощь по заполнению переписных листов;</w:t>
      </w:r>
    </w:p>
    <w:bookmarkEnd w:id="206"/>
    <w:bookmarkStart w:name="z25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освещение проведения национальных переписей в средствах массовой информации;</w:t>
      </w:r>
    </w:p>
    <w:bookmarkEnd w:id="207"/>
    <w:bookmarkStart w:name="z25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составлении организационного и календарного планов работ проведения национальных переписей, в выполнении мероприятий по повышению их эффективности;</w:t>
      </w:r>
    </w:p>
    <w:bookmarkEnd w:id="208"/>
    <w:bookmarkStart w:name="z25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правильности полученных данных;</w:t>
      </w:r>
    </w:p>
    <w:bookmarkEnd w:id="209"/>
    <w:bookmarkStart w:name="z25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принцип конфиденциальности полученных информационных и отчетных данных.</w:t>
      </w:r>
    </w:p>
    <w:bookmarkEnd w:id="210"/>
    <w:bookmarkStart w:name="z25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статистике";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услугах";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противодействии коррупции";</w:t>
      </w:r>
    </w:p>
    <w:bookmarkStart w:name="z26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212"/>
    <w:bookmarkStart w:name="z26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сроки проведения национальных переписей;</w:t>
      </w:r>
    </w:p>
    <w:bookmarkEnd w:id="213"/>
    <w:bookmarkStart w:name="z26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методологический инструментарий по проведению национальных переписей, в том числе инструкции по заполнению переписных листов;</w:t>
      </w:r>
    </w:p>
    <w:bookmarkEnd w:id="214"/>
    <w:bookmarkStart w:name="z26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представления переписных листов;</w:t>
      </w:r>
    </w:p>
    <w:bookmarkEnd w:id="215"/>
    <w:bookmarkStart w:name="z26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распорядка;</w:t>
      </w:r>
    </w:p>
    <w:bookmarkEnd w:id="216"/>
    <w:bookmarkStart w:name="z26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и охраны труда, производственной санитарии, пожарной безопасности.</w:t>
      </w:r>
    </w:p>
    <w:bookmarkEnd w:id="217"/>
    <w:bookmarkStart w:name="z26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Требования к квалификации:</w:t>
      </w:r>
    </w:p>
    <w:bookmarkEnd w:id="218"/>
    <w:bookmarkStart w:name="z26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педагогические науки, гуманитарные науки, социальные науки, бизнес, управление и право, естественные науки, математика и статистика, информационно-коммуникационные технологии, сельское хозяйство, услуги или техническое и профессиональное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bookmarkEnd w:id="219"/>
    <w:bookmarkStart w:name="z27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Требования к квалификации с определением соответствующей категории:</w:t>
      </w:r>
    </w:p>
    <w:bookmarkEnd w:id="220"/>
    <w:bookmarkStart w:name="z27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221"/>
    <w:bookmarkStart w:name="z27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или послевузовское образование по специальностям – педагогические науки, гуманитарные науки, социальные науки, бизнес, управление и право, естественные науки, математика и статистика, информационно-коммуникационные технологии, сельское хозяйство, услуги и стаж работы в должности инструктора по подготовке и проведению переписей первой категории не менее трех лет или стаж работы по специальности не менее пяти лет;</w:t>
      </w:r>
    </w:p>
    <w:bookmarkEnd w:id="222"/>
    <w:bookmarkStart w:name="z27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или послевузовское образование по специальностям – педагогические науки, гуманитарные науки, социальные науки, бизнес, управление и право, естественные науки, математика и статистика, информационно-коммуникационные технологии, сельское хозяйство, услуги и стаж работы в должности инструктора по подготовке и проведению переписей второй категории не менее трех лет или стаж работы по специальности не менее четырех лет;</w:t>
      </w:r>
    </w:p>
    <w:bookmarkEnd w:id="223"/>
    <w:bookmarkStart w:name="z27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или послевузовское образование по специальностям – педагогические науки, гуманитарные науки, социальные науки, бизнес, управление и право, естественные науки, математика и статистика, информационно-коммуникационные технологии, сельское хозяйство, услуги и стаж работы в должности инструктора по подготовке и проведению переписей без категории не менее одного года или стаж работы по специальности не менее трех лет.</w:t>
      </w:r>
    </w:p>
    <w:bookmarkEnd w:id="224"/>
    <w:bookmarkStart w:name="z27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Алфавитный указатель должностей служащих</w:t>
      </w:r>
    </w:p>
    <w:bookmarkEnd w:id="225"/>
    <w:bookmarkStart w:name="z27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Алфавитный указатель должностей служащих приведен в приложении к типовым квалификационным характеристикам должностей руководителей и специалистов организаций в сфере государственной статистической деятельности.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деятельности</w:t>
            </w:r>
          </w:p>
        </w:tc>
      </w:tr>
    </w:tbl>
    <w:bookmarkStart w:name="z27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должностей служащих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(§)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I. Общие положения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Квалификационные характеристики должностей руководителей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административно-управленческого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по подготовке и проведению национальных переписей территориальных подразделений, находящихся в ведении Бюро национальной статистики Агентства по стратегическому планированию и реформам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Должности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подготовке и проведению национальных переписей территориальных подразделений, находящихся в ведении Бюро национальной статистики Агентства по стратегическому планированию и реформам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Алфавитный указатель должностей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