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b376" w14:textId="27bb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эмиссий тяжелых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28 января 2022 года № 26. Зарегистрирован в Министерстве юстиции Республики Казахстан 1 февраля 2022 года № 26697.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экологии и природных ресурсов РК от 05.10.2023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расчета эмиссий тяжелых металлов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 № 26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эмиссий тяжелых металлов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эмиссий тяжелых металлов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экологии и природных ресурсов РК от 05.10.2023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эмиссий тяжелых металлов осуществляют операторы объектов,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Кодекса, в рамках предоставления отчетности для регистра выбросов и переноса загрязнителей.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эмиссий тяжелых металлов на объектах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эмиссий тяжелых металлов на объектах нефтеперерабатывающей отрасли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эмиссий тяжелых металлов в атмосферу предприятиями нефтеперерабатывающей отрасли рассчитываются по формуле: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загрязнитель = AR производство х EF загрязнитель,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 загрязнитель – ежегодные выбросы загрязняющего вещества в атмосферный воздух,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AR производство – показатели деятельности при производстве,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 загрязнитель – коэффициент эмиссий загрязняющего вещества.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Коэффициенты эмиссий тяжелых металлов в атмосферный воздух при переработке и хранении нефти, вентилировании и факельном сжигании при добыче нефти и газа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эмиссий тяжелых металлов на объектах энергетической отрасли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 эмиссий тяжелых металлов на объектах энергетической отрасли осуществляется в зависимости от типа используемого топлива.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Классификация типов топлива для расчета эмиссий тяжелых металлов на объектах энергетической отрасли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эмиссий тяжелых металлов в энергетической отрасли рассчитываются по формуле: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загрязнитель = AR потребление топлива х EF загрязнитель, где: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загрязнитель – ежегодные выбросы загрязняющего вещества в атмосферный воздух,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 потребление топлива – показатели деятельности, характеризующие потребление топлива,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 загрязнитель – коэффициент эмиссий загрязняющего вещества.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Коэффициенты эмиссий тяжелых металлов в атмосферный воздух при сжигании различных видов топлива на объектах энергетической отрасли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Расчет эмиссий тяжелых металлов на объектах металлургической отрасли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эмиссий тяжелых металлов в металлургической отрасли рассчитываются по формуле: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загрязнитель = AR производство х EF загрязнитель, где: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 загрязнитель – ежегодные выбросы загрязняющего вещества в атмосферный воздух,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 производство – показатели деятельности при производстве металлов,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 загрязнитель – коэффициент эмиссий загрязняющего вещества.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Коэффициенты эмиссий тяжелых металлов в атмосферный воздух при производстве железа, стали, свинца, цинка и меди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эмиссий тяжелых металлов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эмиссий тяжелых металлов в атмосферный воздух при переработке</w:t>
      </w:r>
      <w:r>
        <w:br/>
      </w:r>
      <w:r>
        <w:rPr>
          <w:rFonts w:ascii="Times New Roman"/>
          <w:b/>
          <w:i w:val="false"/>
          <w:color w:val="000000"/>
        </w:rPr>
        <w:t>и хранении нефти, вентилировании и факельном сжигании при добыче нефти и газа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Загрязняющее 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переработке и хранении нефти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сырой нефти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сырой нефти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сырой нефти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вентилировании и факельном сжигании при добыче нефти и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мг/Мг сожженного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мг/Мг сожженного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мг/Мг сожженного газа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эмиссий тяжелых металлов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типов топлива для расчета эмиссий тяжелых металлов на объектах энергетической отрасли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топлива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этим типом виды топлива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уголь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Коксующийся уголь, битуминозный уголь, полубитуминозный уголь, кокс, "запатентованное" промышленное топливо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Лигнит, битумный сланец, "запатентованное" промышленное топливо, торф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Генераторные газы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из газового дегтя, коксовый газ, доменный газ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дизельное топливо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нефтепродукт, сырье нефтепереработки, нефтяной кокс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топливо (исключая дизельное топливо)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Газойл, керосин, нафта, природный сжиженный газ, сжиженный нефтяной газ, оримульсия, битум, сланцевое масло, нефтезаводской газ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Древесина, древесный уголь, отходы овощей (с/х)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эмиссий тяжелых металлов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эмиссий тяжелых металлов в атмосферный воздух при сжигании различных видов топлива на объектах энергетической отрасли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Загрязняющее 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каменного угля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бурого угля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природного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генераторных газов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тяжелого дизельного топлива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жидкого топлива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биомассы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эмиссий тяжелых металлов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эмиссий тяжелых металлов в атмосферный воздух при производстве железа, стали, свинца, цинка и меди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Загрязняющее 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железа и стали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стали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стали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стали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свинца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свинца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свинца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свинца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цинка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меди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меди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меди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г/Мг меди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