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b5be9" w14:textId="31b5b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иностранных дел Республики Казахстан от 20 мая 2019 года № 11-1-4/227 "Об утверждении ставок консульского сбора за совершение консульских действий на территории иностранного государства"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31 января 2022 года № 11-1-4/37. Зарегистрирован в Министерстве юстиции Республики Казахстан 2 февраля 2022 года № 26722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Казахстан от 20 мая 2019 года № 11-1-4/227 "Об утверждении ставок консульского сбора за совершение консульских действий на территории иностранного государства" (зарегистрирован в Реестре государственной регистрации нормативных правовых актов за № 18702)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627 Кодекса Республики Казахстан "О налогах и других обязательных платежах в бюджет (Налоговый кодекс)"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"1. Оформление паспорта гражданина Республики Казахстан, за исключением оформления дипломатического и служебного паспортов Республики Казахстан":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английских фунтов стерлингов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швейцарских франков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 российских рублей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китайских юаней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исключить;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"6. Регистрация актов гражданского состояния":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13, изложить в следующей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 и выдача соответствующего свидетельства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английских фунтов стерлингов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швейцарских франков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 российских рублей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китайских юаней</w:t>
            </w:r>
          </w:p>
        </w:tc>
      </w:tr>
    </w:tbl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консульской службы Министерства иностранных дел Республики Казахстан в установленном законодательством Республики Казахстан порядке обеспечить: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иностранных дел Республики Казахстан;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иностранных дел Республики Казахстан сведений об исполнении мероприятий, предусмотренных подпунктами 1) и 2) настоящего пункта.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иностранных дел Республики Казахстан.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иностранных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Тілеуберді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5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