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45dd6" w14:textId="cd45d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вывоза отдельных товаров с территории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18 февраля 2022 года № 44. Зарегистрирован в Министерстве юстиции Республики Казахстан 19 февраля 2022 года № 26849. Срок действия приказа - до 1 мая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Срок действия приказа - до 01.05.2022 (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приказа).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пунктом 3 статьи 18 Закона Республики Казахстан "О регулировании торговой деятельности"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распределения количественных ограничений (квот)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товаров, в отношении вывоза которых с территории Республики Казахстан вводятся количественные ограничения (квоты),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агропродовольственных рынков и переработки сельскохозяйственной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 и действует до 1 мая 2022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2022 года № 44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распределения количественных ограничений (квот)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распределения количественных ограничений (квот)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регулировании торговой деятельности" и определяют порядок распределения количественных ограничений (квот).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понятия: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товарная номенклатура внешнеэкономической деятельности Евразийского экономического союза – система описания и кодирования товаров, которая используется для классификации товаров в целях применения мер таможенно-тарифного регулирования, вывозных таможенных пошлин, запретов и ограничений, мер защиты внутреннего рынка, ведения таможенной статистики;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участники внешнеторговой деятельности (далее – заявитель) – осуществляющие внешнеторговую деятельность физические лица, в том числе зарегистрированные в качестве индивидуальных предпринимателей в соответствии с законодательством Республики Казахстан, и юридические лица, созданные в соответствии с законодательством Республики Казахстан, а также организации, не являющиеся юридическими лицами;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товар – товары, указанные в перечне товаров, в отношении вывоза которых с территории Республики Казахстан вводятся количественные ограничения (квоты)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распределения количественных ограничений (квот)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Министерство сельского хозяйства Республики Казахстан (далее – уполномоченный орган) в течение 1 (одного) рабочего дня со дня введения в действие настоящих Правил размещает на интернет-ресурсе уполномоченного органа (www.gov.kz) объявление о приеме заявок на получение квоты на вывоз товаров с территории Республики Казахстан (далее – объявление) за февраль-апрель 2022 года.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объявлении указывается следующая информация: наименование товара, объем распределяемой квоты, допустимый лимит на одного заявителя, объемы гарантированных поставок картофеля свежего или охлажденного (за исключением картофеля семенного) на внутренний рынок Республики Казахстан с указанием фиксированной цены, перечень необходимых документов для получения квоты, дата и время начала и завершения приема заявок, юридический адрес уполномоченного органа, электронный адрес канцелярии уполномоченного органа.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в зависимости от объема распределяемой квоты устанавливает допустимый лимит вывоза товара на одного заявителя в размере не более 3 000 (трех тысяч) тонн.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распределения объемов квот на вывоз товаров с территории Республики Казахстан решением руководителя уполномоченного органа создается рабочая группа, в состав которой входят сотрудники структурных подразделений уполномоченного органа.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Количественный состав рабочей группы должен быть нечетным и составлять не менее трех человек.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получения квоты на вывоз товаров с территории Республики Казахстан в третьи страны заявителем подается заявка на получение квоты на вывоз товаров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заявка). Каждый заявитель подает только одну заявку.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заявке прилагаются следующие документы: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копии контрактов (договоров), на основании которых осуществляется вывоз товаров;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наличие картофеля свежего или охлажденного (за исключением картофеля семенного), с указанием общего объема хранящегося картофеля и адреса местонахождения объекта хранения;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статистической формы общегосударственного статистического наблюдения "О сборе урожая сельскохозяйственных культур" (индекс 29-сх, периодичность один раз в год),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10 февраля 2020 года № 21 "Об утверждении статистических форм общегосударственных статистических наблюдений по статистике сельского, лесного, охотничьего и рыбного хозяйства и инструкций по их заполнению" (зарегистрирован в Реестре государственной регистрации нормативных правовых актов № 20030);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письмо-подтверждение от сельскохозяйственного товаропроизводителя об контрагенте-экспортере или об аффилированности юридического лица-заявителя в случае вывоза картофеля свежего или охлажденного и семенного от имени сельскохозяйственного товаропроизводителя.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сельскохозяйственным товаропроизводителем предоставляется только одно письмо-подтверждение на контрагента-экспортера либо аффилированного юридического лица.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Заявка, подписанная первым руководителем заявителя, либо уполномоченным лицом на основании соответствующего документа, подтверждающего полномочия, и прилагаемые к заявке документы предоставляются нарочно через канцелярию уполномоченного органа или в электронном виде на электронный адрес канцелярии уполномоченного органа.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и прилагаемые к заявке документы принимаются и регистрируются в канцелярии уполномоченного органа в день их поступления с присвоением регистрационного номера и даты, и направляются в Департамент агропродовольственных рынков и переработки сельскохозяйственной продукции Министерства сельского хозяйства Республики Казахстан для внесения их на рассмотрение рабочей группы.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после окончания рабочего времени, в выходные и праздничные дни согласно трудовому законодательству Республики Казахстан, прием документов осуществляется в ближайший следующий за ним рабочий день.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Рабочий орган в течение 5 (пяти) рабочих дней со дня получения документов проверяет представленные документы на предмет полноты и соответствия требованиям настоящих Правил.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неполноты представленных документов и (или) несоответствия документов требованиям настоящих Правил, уполномоченный орган направляет заявителю уведомление, в котором указывает, каким требованиям не соответствует представленные документы. Уведомление направляется на электронный адрес, указанный заявителем в заявке.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для приведения документов в соответствие с требованиями настоящих Правил составляет 2 (два) рабочих дня с момента получения заявителем уведомления.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по истечении 2 (двух) рабочих дней заявитель не привел документы в соответствие с требованиями настоящих Правил, уполномоченный орган направляет на электронный адрес заявителя, указанный в заявке, мотивированный отказ с указанием конкретных причин отказа в дальнейшем рассмотрении заявки.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распределению квоты на вывоз картофеля свежего или охлажденного (за исключением картофеля семенного) допускаются заявители при условии принятия ими обязательств о гарантированных поставках по фиксированным ценам на внутренний рынок определенного количества товара, аналогичного планируемым к вывозу с территории Республики Казахстан.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окончания сроков рассмотрения документов, указанных в пункте 8 настоящих Правил, рабочая группа в течение 5 (пяти) рабочих дней распределяет объемы квоты на вывоз товаров с территории Республики Казахстан в следующем порядке: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рассчитывается общий заявленный объем для получения квоты на вывоз товаров с территории Республики Казахстан (далее – общий заявленный объем);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определяется удельный вес каждого заявителя в общем заявленном объеме;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случае, если общий заявленный объем превышает объем установленной квоты, объем квоты для каждого заявителя рассчитывается пропорционально его доле в общем заявленном объеме по следующей формуле: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* Uz = Vz,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квоты, установленный на соответствующий месяц, тонна;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Uz – удельный вес заявителя в общем заявленном объеме экспорта, %;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Vz – объем квоты заявителя, тонна.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итогам распределения объема квоты уполномоченный орган в течение 1 (одного) рабочего дня формирует и размещает на интернет-ресурсе уполномоченного органа сводный перечень участников внешнеторговой деятельности, получивших квоты на вывоз товаров с территории Республики Казахстан по форме согласно приложению 2 к настоящим Правилам.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Территориальные подразделения Комитета государственной инспекции в агропромышленном комплексе Министерства сельского хозяйства Республики Казахстан (далее – территориальные подразделения)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территории Республики Казахстан от карантинных объектов и чужеродных видов, утвержденными приказом Министра сельского хозяйства Республики Казахстан от 29 июня 2015 года № 15-08/590 (зарегистрирован в Реестре государственной регистрации нормативных правовых актов № 12032), выдают фитосанитарный сертификат лицам, включенным в размещенный на интернет-ресурсе уполномоченного органа сводный перечень участников внешнеторговой деятельности, получивших квоту на вывоз товаров с территории Республики Казахстан.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Фитосанитарный сертификат выдается на вывоз с территории Республики Казахстан товаров на основании сведений, указанных в сводном перечне участников внешнеторговой деятельности, получивших квоты на вывоз товаров с территории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недостоверности сведений, содержащихся в заявлении заявителя на получение фитосанитарного сертификата со сведениями, указанными в перечне участников внешнеторговой деятельности, получивших квоты на вывоз товаров с территории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территориальные подразделения отказывают в выдаче фитосанитарного сертификата.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Товары могут быть вывезены с территории Республики Казахстан в рамках полученных объемов квот в течение срока действия квоты,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Реализация гарантированного объема картофеля свежего или охлажденного на внутренний рынок осуществляется заявителем в течение срока действия квоты.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Заявители после реализации гарантированного объема картофеля свежего или охлажденного (за исключением картофеля семенного) на внутренний рынок уведомляют об этом уполномоченный орган с приложением подтверждающих документов.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отказа заявителя от ранее полученного объема квоты, заявитель направляет в уполномоченный орган письмо об отказе от квоты с указанием наименования товара и объема выделенной квоты.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наличии объемов квот на вывоз товаров, оставшихся нераспределенными, объявление размещается уполномоченным органом не позднее 25 рабочих дней до окончания срока действия квоты.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количественных ограничений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(квот)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Министерство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6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квоты на вывоз товаров на _________20___ года</w:t>
      </w:r>
    </w:p>
    <w:bookmarkEnd w:id="57"/>
    <w:p>
      <w:pPr>
        <w:spacing w:after="0"/>
        <w:ind w:left="0"/>
        <w:jc w:val="both"/>
      </w:pPr>
      <w:bookmarkStart w:name="z68" w:id="5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юридического лица или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наличии)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просит выделить квоту на вывоз товаров с территории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Планируемый объем экспорта составляет: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 (наименование товара, код Товарной номенклатуры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ТН ВЭД ЕАЭС) __________________________________ тысяч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(наименование товара, код ТН ВЭД ЕАЭС)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 тысяч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Местом отгрузки является: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(область, город, район, станция)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отгрузки: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(вагон, контейнер, автомобильный транспорт)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(код по общему классификатору видов экономической деятельности)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(юридический адрес) заявителя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Телефон, электронная почта заявителя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номер/бизнес-идентификационный номер заявителя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контракта (договора)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контракта (договора)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контракта (договора)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тонн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контракта, в долларах Соединенных Штатов Америки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картофеля свежего или охлажденного у производителя на момент подачи заявки, тонн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" w:id="59"/>
      <w:r>
        <w:rPr>
          <w:rFonts w:ascii="Times New Roman"/>
          <w:b w:val="false"/>
          <w:i w:val="false"/>
          <w:color w:val="000000"/>
          <w:sz w:val="28"/>
        </w:rPr>
        <w:t>
      Принимаю обязательство по гарантированной поставке на внутренний рынок аналогичного экспортной квоте объема картофеля свежего или охлажденного (за исключением картофеля семенного) по фиксированной цене (140 тенге/килограмм).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Подтверждаю достоверность представленной информации, осведомлен об ответственности за представление недостоверных сведений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и даю согласие на использование сведений, составляющих охраняемую законом тайну, а также на сбор, обработку 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 __________________________________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(фамилия, имя, отчество (при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количественных ограничений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(квот)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участников внешнеторговой деятельности, получивших квоты на вывоз товаров с территории Республики Казахстан на ___________месяц 20__года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участника внешнеторговой деятельности (аффилированного юридического лица, контрагента-экспортера)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номер/ индивидуальный идентификационный номер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и код Товарной номенклатуры внешнеэкономической деятельности Евразийского экономического союза (ТН ВЭД ЕАЭС)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тонн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отгрузки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распределения квоты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 действия квоты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2022 года № 44</w:t>
            </w:r>
          </w:p>
        </w:tc>
      </w:tr>
    </w:tbl>
    <w:bookmarkStart w:name="z7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в отношении вывоза которых с территории Республики Казахстан вводятся количественные ограничения (квоты)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Товарной номенклатуры внешнеэкономической деятельности Евразийского экономического союза (далее – ТН ВЭД ЕАЭС)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квоты, тонн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0701 90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картофель свежий или охлажденный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144 500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мая 2022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0701 10 000 0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свежий или охлажденный семенной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