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9487" w14:textId="2839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цифрового развития, инноваций и аэрокосмической промышленности Республики Казахстан от 13 ноября 2019 года № 302/НҚ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18 февраля 2022 года № 55/НҚ. Зарегистрирован в Министерстве юстиции Республики Казахстан 22 февраля 2022 года № 26892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актах",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13 ноября 2019 года № 302/НҚ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за № 19599).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в установленном законодательством Республики Казахстан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цифрового развития, инноваций и аэрокосмической промышленности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