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b749" w14:textId="75e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 белого и сахара-сырца тростникового на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февраля 2022 года № 47. Зарегистрирован в Министерстве юстиции Республики Казахстан 23 февраля 2022 года № 26904. Утратил силу приказом Министра сельского хозяйства Республики Казахстан от 14 мая 2024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14.05.2024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подпунктом 7.1.37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года № 130 "О едином таможенно-тарифном регулировании Евразийского экономического союза"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и срок действия квоты на ввоз сахара белого и сахара-сырца тростникового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распределения квот на ввоз сахара белого и сахара-сырца тростникового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июля 2021 года № 214 "О некоторых вопросах ввоза сахара белого и сахара-сырца тростникового на территорию Республики Казахстан" (зарегистрирован в Реестре государственной регистрации нормативных правовых актов № 23610).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официального опубликования и распространяется на правоотношения, возникшие с 20 декабря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47</w:t>
            </w:r>
          </w:p>
        </w:tc>
      </w:tr>
    </w:tbl>
    <w:bookmarkStart w:name="z1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срок действия квоты на ввоз сахара белого и сахара-сырца тростникового на территорию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1701 99 100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декабря 2021 года по 31 декабря 2022 года включительно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Сахар-сырец тростниковый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47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квот на ввоз сахара белого и сахара-сырца тростникового на территорию Республики Казахстан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квот на ввоз сахара белого и сахара-сырца тростникового на территорию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подпунктом 7.1.37 пункта 7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"О едином таможенно-тарифном регулировании Евразийского экономического союза" и определяют порядок распределения квот на ввоз сахара белого, предназначенного исключительно для реализации на внутреннем рынке или для производства сахаросодержащей продукции, и сахара-сырца тростникового, предназначенного для промышленной переработки, на территорию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11.04.2022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квота – фиксированный объем сахара белого, предназначенного исключительно для реализации на внутреннем рынке или для производства сахаросодержащей продукции, и сахара-сырца тростникового, предназначенного для промышленной переработки, который освобождается от уплаты ввозной таможенной пошлины при ввозе на территорию Республики Казахстан;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товар: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 белый – сахар белый, классифицируемый кодом 1701 99 100 Товарной номенклатуры внешнеэкономической деятельности Евразийского экономического союза (далее – ТН ВЭД ЕАЭС) и предназначенный исключительно для реализации на внутреннем рынке или для производства сахаросодержащей продукции;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сахар-сырец тростниковый – сахар-сырец тростниковый субпозиций 1701 13 и 1701 14 ТН ВЭД ЕАЭС, предназначенный для промышленной переработки.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11.04.2022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квот на ввоз сахара белого и сахара-сырца тростникового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развития агропромышленного комплекса (далее – уполномоченный орган) не позднее 3 (трех) рабочих дней со дня введения в действие настоящих Правил размещает на интернет-ресурсе уполномоченного органа www.gov.kz объявление о приеме заявок на участие в распределении квот на ввоз сахара белого, предназначенного для производства сахаросодержащей продукции, и сахара-сырца тростникового, предназначенного для промышленной переработки, на территорию Республики Казахстан на период с 20 декабря 2021 года по 14 апреля 2022 года.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15 апреля 2022 года размещает на интернет-ресурсе уполномоченного органа объявление о приеме заявок на участие в распределении объемов квот на ввоз сахара белого, предназначенного исключительно для реализации на внутреннем рынке или для производства сахаросодержащей продукции, и сахара-сырца тростникового, предназначенного для промышленной переработки, на период с 15 апреля 2022 года по 31 августа 2022 года.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7 июля 2022 года размещает на интернет-ресурсе уполномоченного органа объявление о приеме заявок на участие в распределении объемов квот на период с 7 июля 2022 года по 31 октября 2022 года: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85 % от объема распределяемой квоты – на ввоз сахара-сырца тростникового, предназначенного для промышленной переработки, и сахара белого, предназначенного исключительно для реализации на внутреннем рынке, между заявителями-сахарными заводами;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15 % от объема распределяемой квоты – на ввоз сахара белого (категория "экстра"), предназначенного для производства сахаросодержащей продукции, между заявителями.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на одного заявителя-сахарного завода для подачи заявки на участие в распределении квот на ввоз сахара-сырца тростникового, предназначенного для промышленной переработки, и сахара белого, предназначенного исключительно для реализации на внутреннем рынке, в соответствии с частью третьей настоящего пункта, составляет в совокупном объеме не более 30000 (тридцать тысяч) тонн.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15 сентября 2022 года размещает на интернет-ресурсе уполномоченного органа объявление о приеме заявок на участие в распределении объемов квот на ввоз сахара белого, предназначенного исключительно для реализации на внутреннем рынке или для производства сахаросодержащей продукции, и сахара-сырца тростникового, предназначенного для промышленной переработки, на период с 15 сентября 2022 года по 31 декабря 2022 года (далее – объявление).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заявленный объем на одного заявителя для подачи заявки на участие в распределении объемов квот на ввоз сахара белого, предназначенного исключительно для реализации на внутреннем рынке или для производства сахаросодержащей продукции, в соответствии с частью пятой настоящего пункта, составляет в совокупном объеме не менее 3 300 (три тысячи триста) тонн.</w:t>
      </w:r>
    </w:p>
    <w:bookmarkEnd w:id="30"/>
    <w:bookmarkStart w:name="z1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заявленный объем на одного заявителя для подачи заявки на участие в распределении объемов квот на ввоз сахара-сырца тростникового, предназначенного для промышленной переработки, в соответствии с частью пятой настоящего пункта, составляет в совокупном объеме не менее 3 300 (три тысячи триста) тонн.</w:t>
      </w:r>
    </w:p>
    <w:bookmarkEnd w:id="31"/>
    <w:bookmarkStart w:name="z1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</w:t>
      </w:r>
    </w:p>
    <w:bookmarkEnd w:id="32"/>
    <w:bookmarkStart w:name="z1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квоты, который будет распределяться между заявителями;</w:t>
      </w:r>
    </w:p>
    <w:bookmarkEnd w:id="33"/>
    <w:bookmarkStart w:name="z1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время начала и завершения приема заявок;</w:t>
      </w:r>
    </w:p>
    <w:bookmarkEnd w:id="34"/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необходимых документов для получения квоты.</w:t>
      </w:r>
    </w:p>
    <w:bookmarkEnd w:id="35"/>
    <w:bookmarkStart w:name="z1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заявителями заявок составляет 5 (пять) рабочих дней со дня размещения объявления.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Для получения квоты на ввоз сахара белого, предназначенного исключительно для реализации на внутреннем рынке или для производства сахаросодержащей продукции, заявителем подается заявка на участие в распределении квот на ввоз сахара белого на территорию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37"/>
    <w:bookmarkStart w:name="z1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квоты на ввоз сахара-сырца тростникового, предназначенного для промышленной переработки, заявителем подается заявка на участие в распределении квот на ввоз сахара-сырца тростникового на территорию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38"/>
    <w:bookmarkStart w:name="z1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39"/>
    <w:bookmarkStart w:name="z1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контрактов (договоров), на основании которых планируется осуществить ввоз товаров;</w:t>
      </w:r>
    </w:p>
    <w:bookmarkEnd w:id="40"/>
    <w:bookmarkStart w:name="z1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наличия у заявителя финансовых средств в размере 100 % от заявленного объема на ввоз товаров на территорию Республики Казахстан (письмо-подтверждение от банка о наличии средств: выписка со счета на дату подачи заявки, наличие открытой кредитной линии в достаточном объеме).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сельского хозяйства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составленные на иностранном языке, предоставляются с переводом на казахский либо русский язык. Верность перевода с одного языка на другой либо подлинность подписи переводчика необходимо нотариально засвидетельствовать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Заявка, подписанная первым руководителем заявителя, либо уполномоченным лицом на основании соответствующего документа, подтверждающего полномочия, и прилагаемые к заявке документы предоставляются нарочно через канцелярию уполномоченного органа или в электронном виде на электронный адрес канцелярии уполномоченного органа.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и прилагаемые к заявке документы принимаются и регистрируются в канцелярии уполномоченного органа в день их поступления с присвоением регистрационного номера и даты, и направляются в структурное подразделение уполномоченного органа, непосредственно осуществляющее рассмотрение документов. 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заявок и выдача подтверждений целевого назначения ввозимого товара осуществляются в ближайший следующий за ним рабочий день.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в течение 2 (двух) рабочих дней со дня получения заявки рассматривает и проверяет заявку на предмет полноты и соответствия требованиям настоящих Правил.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сведений и (или) несоответствия заявки требованиям настоящих Правил, уполномоченный орган в срок, указанный в части первой настоящего пункта, направляет заявителю уведомление, в котором указывает, каким требованиям не соответствует представленная заявка. Уведомление направляется на электронный адрес, указанный заявителем в заявке. 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 для приведения заявки в соответствие требованиям настоящих Правил составляет 2 (два) рабочих дня.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заявитель не привел заявку в соответствие требованиям настоящих Правил, уполномоченный орган направляет на электронный адрес заявителя, указанный в заявке, мотивированный отказ с указанием конкретных причин отказа в дальнейшем рассмотрении заявки.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окончания сроков рассмотрения заявок, указанных в пункте 6 настоящих Правил, уполномоченный орган в течение 4 (четырех) рабочих дней распределяет объемы квоты на ввоз сахара белого и сахара-сырца тростникового на территорию Республики Казахстан. 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распределяет объемы квот на ввоз товара на территорию Республики Казахстан в следующем порядке: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общий заявленный объем для получения квоты на ввоз товара (далее – общий заявленный объем) для заявителей;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удельный вес каждого заявителя в общем заявленном объеме;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случае, если общий заявленный объем превышает объем квоты, то объем квоты для каждого заявителя рассчитывается пропорционально его доле в общем заявленном объеме по следующей формуле: 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Vz= V * Uz,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квоты заявителя, тонна;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совокупный объем квоты, тонна;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удельный вес заявителя в общем заявленном объеме, %;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случае, если общий заявленный объем меньше объема квоты, квота распределяется между заявителями в соответствии с поданными заявками. 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 ввоза сахара-сырца тростникового в рамках установленного совокупного объема ввоза сахара рассчитывается по следующей формуле: 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V1 х 0,98,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ввоза сахара-сырца тростникового в рамках установленного совокупного объема ввоза сахара;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V1 – фактический объем ввоза сахара-сырца тростникового в Республику Казахстан;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0,98 – корректирующий коэффициент.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распределения квот на ввоз сахара белого и сахара-сырца тростникового в течение 3 (трех) рабочих дней Департамент готовит проект подтверждения целевого назначения ввозимого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 подписью руководителя уполномоченного органа либо лица, исполняющего его обязанности.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целевого назначения ввозимого товара направляется заявителю по почте заказным письмом с уведомлением о вручении либо представляется нарочно через канцелярию уполномоченного органа.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размещает на интернет-ресурсе итоги распределения квот: сводный перечень заявителей, получивших квоту на ввоз сахара белого и сахара-сырца тростникового на территорию Республики Казахстан, с указанием наименования товара, распределенных объемов квот.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также размещает сведения об объемах квот на ввоз сахара белого и сахара-сырца тростникового, оставшихся нераспределенными.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сахара белого и сахара-сырца тростникового между заявителями осуществляется до полного исчерпания совокупного объема квоты.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распределения квот на ввоз сахара белого и сахара-сырца тростникового в течение 3 (трех) рабочих дней уполномоченный орган направляет в Комитет государственных доходов Министерства финансов Республики Казахстан сводную информацию о количестве товаров и участниках внешнеторговой деятельности, осуществляющих ввоз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Заявитель не позднее 3 (трех) рабочих дней со дня таможенного декларирования товара, ввозимого под таможенную процедуру выпуска для внутреннего потребления, предоставляет в уполномоченный орган информацию в произвольной форме о фактическом объеме ввезенного сахара белого и сахара-сырца тростникового с указанием кода ТН ВЭД ЕАЭС в натуральном и стоимостном выражении. </w:t>
      </w:r>
    </w:p>
    <w:bookmarkEnd w:id="73"/>
    <w:bookmarkStart w:name="z1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Заявители, получившие квоты на ввоз сахара белого и сахара-сырца тростникового на территорию Республики Казахстан в соответствии с частями первой и второй пункта 3 настоящих Правил (в случае непредставления заявителем информации согласно пункту 14 настоящих Правил), направляют в срок до 14 июля 2022 года в уполномоченный орган письмо-подтверждение о фактическом освоении выделенной квоты. При неосвоении выделенной квоты либо неполном освоении выделенной квоты, письмо-подтверждение направляется с приложением копии платежного документа об оплате не менее 15% от стоимости контракта (договора) или копии соглашения, предусматривающего открытие документарного аккредитива.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Заявители, получившие квоты на ввоз сахара белого/сахара-сырца тростникового на территорию Республики Казахстан в соответствии с частями третьей и пятой пункта 3 настоящих Правил, направляют в уполномоченный орган в течение 14 (четырнадцать) рабочих дней со дня получения квоты копии платежного документа об оплате не менее 15% от стоимости контракта (договора) или копии соглашения, предусматривающего открытие документарного аккредитива, или копии документа, подтверждающего факт отгрузки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выделенный объем квоты аннулируется уполномоченным органом в случае отсутствия копии платежного документа об оплате не менее 15% от стоимости контракта (договора) или копии соглашения, предусматривающего открытие документарного аккредитива, или копии документа, подтверждающего факт отгрузки товара. Уведомление об аннулировании объема выделенной квоты направляется уполномоченным органом в течение 7 (семи) рабочих дней на электронный адрес, указанный заявителем в заявке.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квот, которые аннулированы уполномоченным органом, перераспределяются между заявителями на ввоз сахара белого, предназначенного исключительно для реализации на внутреннем рынке или для производства сахаросодержащей продукции, и сахара-сырца тростникового, предназначенного для промышленной переработки, в соответствии с пунктом 3-1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и.о. Министра сельского хозяйства РК от 05.07.2022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опубликования);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Товары могут быть ввезены на территорию Республики Казахстан в рамках полученных объемов квот до 31 декабря 2022 года включительно.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 белого и сахара-сырца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тростникового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распределении квот на ввоз сахара белого на территорию Республики Казахстан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выделить квоту на ввоз сахара белого, классифицируемый кодом 1701 99 100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(далее – ТН ВЭД ЕАЭС) и предназначенный исключительно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 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цель ввоза: для реализации на внутреннем рынке или для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сахаросодержащей продукции) в количестве _____________ тонн, а также выдать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подтверждение целевого назначения ввозимого сахара белого.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Гарантирую, что сахар, ввозимый с применением льготы, не будет перенаправлен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других государств-членов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уведомлен, что предпринимательская деятельность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за риск и под имущественную ответственность предпринимателя.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ввоз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 и сахара-сырца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тростникового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распределении квот на ввоз сахара-сырца тростникового на территорию Республики Казахстан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выделить квоту на ввоз сахара-сырца тростникового субпозиций 1701 13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 14 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(далее – ТН ВЭД ЕАЭС), предназначенный для промышленной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переработки, в количестве _____________ тонн, в переводе на сахар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подпункту 7.1.37 пункта 7 Решения Комиссии Таможенного союза от 27 ноября 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130 "О едином таможенно-тарифном регулировании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союза" в количестве __________ тонн, а также выдать подтверждение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назначения ввозимого сахара-сырца тростникового.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Гарантирую, что сахар-сырец тростниковый, ввозимый с применением льготы,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будет перенаправлен на территории других государств-членов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уведомлен, что предпринимательская деятельность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за риск и под имущественную ответственность предпринимателя.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 белого и сахара-сырца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тростникового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целевого назначения ввозимого товара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11.04.2022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Ввозимые 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контракта (договора), на основании которого осуществляется ввоз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белого и сахара-сырца тростникового)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товара, количество, стоимость в валюте контракта (договора))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предназначены для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цель ввоза: для реализации на внутреннем рынке или для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сахаросодержащей продукции или для промышленной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квот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 белого и сахара-сырца тростникового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количестве товаров и участниках внешнеторговой деятельности, осуществляющих ввоз товаров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внешнеторговой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контракта (договора)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