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8a1d" w14:textId="c5d8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медицинской и психологической реабилитации сотрудников органов гражданской защиты на базе медицинских учреждений и реабилитационных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23 февраля 2022 года № 61. Зарегистрирован в Министерстве юстиции Республики Казахстан 24 февраля 2022 года № 26917.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70-42)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гражданской защите",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и психологической реабилитации сотрудников органов гражданской защиты на базе медицинских учреждений и реабилитационных центров.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медико-психологической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61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гражданской защите" и определяют порядок медицинской и психологической реабилитации сотрудников органов гражданской защиты на базе медицинских учреждений и реабилитационных центров (далее – медицинские организации).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психологическая реабилитация сотрудников – комплекс мероприятий, направленных на сохранение и поддержание психологического здоровья;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помощь – комплекс мероприятий, направленных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людей о причинах психологических проблем, способах их предупреждения и разрешения;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личности, ее самосовершенствование и самореализацию;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санаторно-курортное лечение – вид медицинской реабилитации, проводимой в условиях временного пребывания лиц в санаторно-курортной организации;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реабилитация сотрудников органов гражданской защиты,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в том числе сотрудников органов государственной противопожарной службы, которым присвоены специальные звания (далее – сотрудники) – комплекс медицинских услуг, направленных на сохранение, частичное или полное восстановление нарушенных и (или) утраченных функций организма сотрудников.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медицинской и психологической реабилитации сотрудников органов гражданской защиты на базе медицинских учреждений и реабилитационных центров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реабилитация сотрудников осуществляется при лечении основного заболевания, а также после острых состояний, хирургических вмешательств и травм, при хронических заболеваниях и (или) состояниях сотрудников с ограничением жизнедеятельности, нарушением функций и структур с учетом реабилитационного потенциала.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реабилитация является одним из видов медицинской помощи и обеспечивается в медицинских организациях органов внутренних дел. Медицинское обеспечение сотрудников осуществляется в медицинских организациях органов внутренних дел за счет бюджетных средств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78 "Об утверждении Правил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Медицинская реабилитация сотрудников оказывается медицинскими организациями органов внутренних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ноября 2020 года № 781 "Об утверждении Правил военно-медицинского (медицинского) обеспечения в военно-медицинских (медицинских) подразделениях органов внутренних дел Республики Казахстан" (зарегистрирован в Реестре государственной регистрации нормативных правовых актов под № 21664).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по месту прохождения сотрудниками службы или месту жительства сотрудников медицинских организаций органов внутренних дел или соответствующих отделений в них, специалистов либо медицинского оборудования по медицинским показаниям медицинская помощь, в том числе медицинская реабилитация сотрудникам оказывается субъектами здравоохранения: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системе обязательного социального медицинского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платной основе за счет собственных средств граждан, средств добровольного медицинского страхования и иных источников, не запрещенных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помощь, в том числе медицинская реабилитация отдельным категориям сотрудников, перечень которых утверждается Управлением Делами Президента Республики Казахстан по согласованию с Администрацией Президента Республики Казахстан, оказывается в медицинских организациях Управления Делами Президента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на медицинскую реабилитацию сотрудников осуществляется в соответствии с пунктом 9 настоящих Правил: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медицинскими организациями органов внутренних дел;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организациями первичной медико-санитарной помощи субъектов здравоохранения.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медицинскую реабилитацию сотрудников, прикрепленных к медицинским организациям Управления Делами Президента Республики Казахстан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11 Кодекса Республики Казахстана "О здоровье народа и системе здравоохранения".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медицинской помощи по медицинской реабилитации сотрудников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мероприятиями по психологической реабилитации в органах гражданской защиты являются: психологическая консультация (беседа), психологический тренинг и психокоррекционные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Мероприятия по психологической реабилитации сотрудников проводятся службой экстренной медицинской и психологической помощи уполномоченного органа в сфере гражданской защиты и психологами территориальных и подведомственных организаций органов гражданской защиты.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у сотрудника психических, поведенческих расстройств (заболеваний) осуществляются мероприятия (в том числе оказание медико-социальной помощи)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