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1415" w14:textId="fbd1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февраля 2022 года № 198. Зарегистрирован в Министерстве юстиции Республики Казахстан 24 февраля 2022 года № 26919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Шымкент государственных ценных бумаг для обращения на внутреннем рынке: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10 041 024 000 (десять миллиардов сорок один миллион двадцать четыре тысячи)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