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9503" w14:textId="6849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розничных цен на сигареты с фильтром, без фильтра, папиросы, сигариллы и изделия с нагреваемым табаком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февраля 2022 года № 196. Зарегистрирован в Министерстве юстиции Республики Казахстан 24 февраля 2022 года № 26923.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финансов РК от 31.03.2022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01.03.2022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производства и оборота табачных изделий"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минимальные розничные цены на 20 (двадцать) сигарет с фильтром, без фильтра, папиросы, сигариллы и изделия с нагреваемым табаком в размере: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семисот десяти тенге с 1 июля 2023 года до 31 декабря 2023 года включительно;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семисот семидесяти тенге с 1 января 2024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06.06.2023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марта 2022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