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643a" w14:textId="dc06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оценки рисков легализации (отмывания) доходов и финансирования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23 февраля 2022 года № 14. Зарегистрирован в Министерстве юстиции Республики Казахстан 24 февраля 2022 года № 26925.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 противодействии легализации (отмыванию) доходов, полученных преступным путем, и финансированию терроризма",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рисков легализации (отмывания) доходов и финансирования терроризма.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защите и развитию конкуренции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финансовому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рисков легализации (отмывания) доходов и финансирования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 Председателя Агентства РК по финансовому мониторингу от 27.06.2024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оценки рисков легализации (отмывания) доходов и финансирования терроризма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Закон), определяют порядок проведения оценки рисков легализации (отмывания) доходов и финансирования терроризма.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 используются следующие понятия: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рабочая группа – группа, состоящая из числа участников оценки рисков легализации (отмывания) доходов и финансирования терроризма, за исключением субъектов финансового мониторинга;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рисков легализации (отмывания) доходов и финансирования терроризма – определение уровней рисков способом анализа собранных данных для оценки рисков легализации (отмывания) доходов и финансирования терроризма;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 и финансирования терроризма – нанесение ущерба финансовой системе и экономике страны, путем совершения финансовых операций (сделок) в целях легализации (отмывания) доходов и финансирования терроризма, в связи с реализацией угроз и (или) наличием уязвимостей;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структурирование рисков легализации (отмывания) доходов и финансирования терроризма – группирование и суммирование собранных данных для оценки рисков легализации (отмывания) доходов и финансирования терроризма для их последующего анализа;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ранжирование рисков легализации (отмывания) доходов и финансирования терроризма – процедура установления относительной значимости (предпочтительности) собранных данных для оценки рисков легализации (отмывания) доходов и финансирования терроризма;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субъекты финансового мониторинга – субъекты финансового мониторинга,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угроза – деяние, лицо или группа лиц, объект, деятельность, которые потенциально наносят вред государству, обществу, экономике. В контексте легализации (отмывания) доходов и финансирования терроризма это понятие включает преступления, преступников, организованные преступные группы, террористические группы и поддерживающие их лица, их денежные средства, а также их деятельность по легализации (отмывания) доходов и финансирования терроризма;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государственные органы – государственные органы, которые осуществляют контроль за исполнением субъектами финансового мониторинга законодательства Республики Казахстан о противодействии легализации (отмыванию) доходов и финансированию терроризма,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с которыми взаимодействует уполномоченный орган,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уязвимость – область, в которой угроза реализовывается либо то, что содействует или способствует еҰ реализации. Включает характеристики и особенности конкретного сектора, финансового продукта или вида услуг, которые делают их привлекательными для целей легализации (отмывания) доходов и финансирования терроризма;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последствия - означают влияние или вред, который оказан или причинен рисками легализации (отмывания) доходов и финансирования терроризма, и включает влияние, связанной с этой преступной или террористической деятельностью на финансовые системы и учреждения, а также на всю экономику в целом;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 Законом.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Участники оценки рисков легализации (отмывания) доходов и финансирования терроризма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комплексной, всесторонней оценки рисков легализации (отмывания) доходов и финансирования терроризма подразумевает участия в ней всех государственных органов и организаций, входящих в национальную систему противодействия легализации (отмывания) доходов и финансирования терроризма: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орган, в частности структурные подразделения в сфере отмывания доходов, поиска и возврата преступных активов, в сфере финансирования терроризма, наркобизнеса и распространения оружия массового уничтожения, антикоррупционного финансового мониторинга, оперативного анализа, превенции и аналитических разработок, следственного и оперативного департаментов;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Агентство Республики Казахстан по противодействию коррупции, Министерство внутренних дел Республики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национальной безопасности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государственных доходов Министерства финансов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 финансового мониторинга;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орган, осуществляющий анализ и мониторинг деятельности некоммерческих организаций на предмет выявления рисков финансирования терроризма.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Цель и задачи оценки рисков легализации (отмывания) доходов и финансирования терроризма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оценки рисков является определение угроз и уязвимостей легализации (отмывания) доходов и финансирования терроризма в Республике Казахстан, выявления недостатков реализации мер по противодействию легализации (отмывания) доходов и финансирования терроризма.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оценки рисков являются получение понимания на страновом уровне о следующем: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угрозах легализации (отмывания) доходов и финансирования терроризма (путем выявления актуальных угроз);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основных методах, используемых для осуществления преступной деятельности;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продуктах и услугах (и способах их предоставления), подверженных риску и потенциально используемых в соответствующей преступной деятельности;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требуемых мерах и приоритетного порядка их реализации.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оценки легализации (отмывания) доходов и финансирования терроризма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рисков легализации (отмывания) доходов и финансирования терроризма длится до 12 (двенадцать) месяцев.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оценки рисков легализации (отмывания) доходов и финансирования терроризма проводятся по истечении 36 (тридцать шесть) месяцев со дня начала предыдущей оценки рисков.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оценки рисков легализации (отмывания) доходов и финансирования терроризма уполномоченным органом создается рабочая группа по оценке рисков легализации (отмывания) доходов и финансирования терроризма.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запрашивает у участников оценки рисков легализации (отмывания) доходов и финансирования терроризма, за исключением субъектов финансового мониторинга, предложения по кандидатурам для включения в рабочую группу.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представленных предложений уполномоченный орган утверждает состав рабочей группы.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рабочей группы проводятся не реже одного раза в квартал.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координирует работу по проведению оценки рисков в сфере легализации (отмывания) доходов и финансирования терроризма.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рисков легализации (отмывания) доходов и финансирования терроризма включает три этапа: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данных;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и анализ данных;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рисков.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органы, в случае наличия информации, ежегодно не позднее 1 квартала, следующего за отчетным периодом, предоставляют в уполномоченный орган, данные для оценки рисков в разрезе каждого регулируемого сектора,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данным Правилам, путем размещения в личных кабинетах государственных органов на платформе уполномоченного органа.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уполномоченным органом, на основании сведений, имеющихся в доступе уполномоченного органа, на основе статистических сведений базы данных Комитета по правовой статистике и специальным учетам Генеральной прокуратуры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Национальным Банком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Министерством юстиции Республики Казахстан, Комитетом государственных доходов Министерства финансов Республики Казахстан.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данных в уполномоченный орган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по правоохранительным, специальным государственным и судебным органам формируются на основе статистических сведений базы данных Комитета по правовой статистике и специальным учетам Генеральной прокуратуры Республики Казахстан.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обработки и анализа данных для оценки рисков легализации (отмывания) доходов и финансирования терроризма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30 (тридцать) рабочих дней со дня получения всех данных проводит обработку собранных данных для оценки рисков легализации (отмывания) доходов и финансирования терроризма путем: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сравнения собранных данных на предмет соответствия и полноты;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структурирования собранных данных;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ранжирования собранных данных.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после обработки данных осуществляет их анализ, который длится от 3 (три) до 5 (пять) месяцев, при проведении которого выявляет: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источник риска;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 риска;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вероятность появления риска;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последствия риска.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анализа собранных данных уполномоченный орган формирует отчет, который содержит: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характера, источника, вероятности и последствий рисков;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итоги анализа собранных данных.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рисков легализации (отмывания) доходов и финансирования терроризма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Рабочая группа со дня получения отчета в течение от 3 (трех) до 5 (пяти) месяцев рассматривает отчет и присваивает угрозам, уязвимостям и рискам один из следующих уровней: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"высокий" – имеются факты многократного совершения противоправного деяния в сфере легализации (отмывания) доходов и финансирования терроризма. Преступники имеют навыки (технические, финансовые и тому подобные) для совершения противоправных деяний;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"средний" – имеются факты, указывающие на попытки совершить или на совершение противоправного деяния в сфере легализации (отмывания) доходов и финансирования терроризма. Совершение противоправного деяния затруднительно с точки зрения раскрываемости и/или наказуемости преступлений. Имеются факты, указывающие на наличие навыков (технических, финансовых и тому подобных) для совершения преступниками противоправных деяний;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"низкий" – отсутствуют факты, указывающие на намерения преступников совершить деяния, связанные с легализации (отмывания) доходов и финансирования терроризма. Отсутствуют факты, указывающие на наличие навыков (технических, финансовых и тому подобных) для совершения преступниками противоправных деяний.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Рабочая группа по итогам рассмотрения и присвоения соответствующих уровней риска формирует итоговый отчет об оценке рисков легализации (отмывания) доходов и финансирования терроризма (далее – итоговый отчет), который содержит: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оценки рисков;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по оценке рисков;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о принятии мер, направленных на снижение рисков.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угроз рабочая группа учитывает следующие критерии, но не ограничивается ими: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виды совершаемых предикатных преступлений;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 и масштаб соответствующей преступной деятельности;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преступного дохода от преступной деятельности;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трансграничные потоки преступных доходов из Республики Казахстан и в Республику Казахстан;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сумме доходов от преступлений, совершаемых за рубежом, и легализуемых в Республике Казахстан;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характер и масштаб террористической деятельности в Республике Казахстан.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выявлении уязвимостей, особое внимание обращается на: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преобладающих секторов и продуктов;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продуктов/услуг, способствующих проведению ускоренных или анонимных операций;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широкое распространение операций с наличными деньгами и трансграничных переводов денежных средств;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онлайн обслуживание;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виды клиентов (юридические лица, физические лица);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характер деловых отношений;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клиентов, представляющих повышенный риск;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клиентская база в высокорисковых географических регионах (государства и территории, не выполняющие рекомендации Группы разработки финансовых мер борьбы с отмыванием денег, офшорные зоны, государства зоны повышенной террористической активности);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клиентов – нерезидентов;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клиентов из регионов, вызывающих интерес (государства с высоким уровнем коррупции, терроризма);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надлежащей проверки клиентов;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текущее положение мер по направлению сообщений;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мер внутреннего контроля;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данных;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регулирование вопросов, касающихся бенефициарного владения.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Рабочая группа в течение 10 (десять) рабочих дней со дня формирования итогового отчета передает его в уполномоченный орган.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10 (десять) рабочих дней со дня получения итогового отчета направляет его на согласование участникам оценки рисков легализации (отмывания) доходов и финансирования терроризма.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Участники оценки рисков легализации (отмывания) доходов и финансирования терроризма направляют замечания и предложения либо сообщают об их отсутствии уполномоченному органу в течение 15 (пятнадцать) рабочих дней со дня получения итогового отчета.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участниками оценки рисков легализации (отмывания) доходов и финансирования терроризма замечаний и предложений к итоговому отчету, уполномоченный орган в течение 5 (пять) рабочих дней возвращает его в рабочую группу для дальнейшей доработки.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группа передает итоговый отчет с учетом замечаний и предложений в уполномоченный орган для дальнейшего направления участникам оценки рисков легализации (отмывания) доходов и финансирования терроризма в порядке, предусмотренные 22 и 23 пунктах Правил.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непредставления участниками оценки рисков легализации (отмывания) доходов и финансирования терроризма позиций в сроки, указанные в пункте 23 Правил, итоговые отчеты считаются согласованными.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выносит для рассмотрения и одобрения на заседании Межведомственного совета по вопросам предупреждения легализации (отмывания) доходов, полученных преступным путем, и финансирования терроризма (далее – Межведомственный совет), создаваемого уполномоченным органом, в соответствии с графиком заседаний Межведомственного совета согласованные с участниками оценки рисков легализации (отмывания) доходов и финансирования терроризма итоговый отчет.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после одобрения Межведомственным советом в течение 30 (тридцать) рабочих дней размещает итоговую публичную версию отчета в открытой части официального Интернет-ресурса Агентства Республики Казахстан по финансовому мониторингу.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закрытая версия отчета направляется участниками оценки рисков легализации (отмывания) доходов и финансирования терроризма, а также размещается в личных кабинетах субъектов финансового мониторинга на платформе уполномоченного органа.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рисков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(отмывания) 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терроризма</w:t>
            </w:r>
          </w:p>
        </w:tc>
      </w:tr>
    </w:tbl>
    <w:bookmarkStart w:name="z12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Политика противодействия легализации (отмыванию) доходов, полученных преступным путем, и финансированию терроризма государственного органа (наименование государственного органа) по регулируемому сектору (субъекту)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Нормативно-правовая база, регулирующая деятельность подконтрольных субъектов финансового мониторинга в сфере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нормативных правовых актов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фабула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</w:tbl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первых столбцах в каждом из разделов указываются действующие нормативные правовые акты. В последующих столбцах указываются новые принятые нормативные правовые акты, а также дополнения и изменения в действующие в отчетном периоде.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рисков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(отмывания) 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терроризма</w:t>
            </w:r>
          </w:p>
        </w:tc>
      </w:tr>
    </w:tbl>
    <w:bookmarkStart w:name="z13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Превентивные меры государственного органа (наименование государственного органа) по регулируемому сектору (субъекту)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Контрольно-надзорные функции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Количество субъектов финансового мониторинга, включенных в зарегистрированный (лицензированный) реестр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Количество субъектов финансового мониторинга, подвергшихся надзорным мероприятиям в рамках законодательства Республики Казахстан, включая законодательство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Количество выявленных нарушений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Наложено штрафов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Взыскано штрафов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Количество вынесенных предупреждений/письменных предписаний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выданных лицензий/разрешений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Количество приостановленных лицензий-разрешений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нарушений: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Количество отказов/отзывов в выдаче лицензий/разрешений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нарушений: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заполняется отдельно по каждому регулируемому сектору.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инструментов и услуг субъектов, регулируемых государственным органом (наименование государственного органа) в целях легализации (отмывания) доходов, полученных преступным путем, и финансирования терроризма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отмывание доходов/ финансирование терроризма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Количество полученных постановлений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выемка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 аресте (обременении) имущества,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сумма по аресту/ обременению (активов, имущества)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Основание проведения выемки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единого реестра досудебных расследований,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Основание наложения ареста/обременения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единого реестра досудебных расследований,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 продукта/услуги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Типы клиентов, в отношении которых производился арест/выемка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 или юридическое лицо и другие, 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заполняется отдельно по каждому регулируемому сектору.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3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Полномочия, ответственность и иные институциональные меры государственного органа (наименование государственного органа) по регулируемому сектору (субъекту)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с подразделением финансовой разведки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Количество направленных сообщений: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подозрительных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направленным сообщениям в уполномоченный орган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пороговых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направленным сообщениям в уполномоченный орган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приостановленных подозрительных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направленным сообщениям в уполномоченный орган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 клиента, по которым направлены сообщения в подразделение финансовой разведки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национальное публичное должностное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иностранное публичное должностное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правоохранительными и специальными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приостановленных подозрительных операций, использованных при возбуждении уголовных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единого реестра досудебных расследований,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заполняется отдельно по каждому регулируемому сектору.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4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Международное сотрудничество государственного органа по вопросам противодействия легализации (отмыванию) доходов, полученных преступным путем, и финансированию терроризма по регулируемому сектору </w:t>
      </w:r>
      <w:r>
        <w:br/>
      </w:r>
      <w:r>
        <w:rPr>
          <w:rFonts w:ascii="Times New Roman"/>
          <w:b/>
          <w:i w:val="false"/>
          <w:color w:val="000000"/>
        </w:rPr>
        <w:t>наименование государственного органа)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взаимодействие по имплементации опыта иностранного государства в национальную систему противодействия легализации (отмыванию) доходов, полученных преступным путем, и финансированию терроризма (наименование нормативного правового 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взаимодействий с иностранными организациями по вопросам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Организации Объединенных Наций по наркотикам и преступности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группа по противодействию легализации преступных доходов и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безопасности и сотрудничеству в Европе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Всемирный Банк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стран взаимодействия с государственным органом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нормативного правового акта по взаимодействию в рамках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заполняется отдельно по каждому регулируемому сектору.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финансовые санкции субъектов, регулируемых государственным органом (наименование государственного органа)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операций, связанных с финансированием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операций, связанных с финансированием распространения оружия массового уничтожения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операций по заработной плате лиц, включенных в Перечень организаций и лиц, связанных с финансированием терроризма/ финансированием распространения оружия массового уничтожения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проведении операций лиц, включенных в Перечень организаций и лиц, связанных с финансированием терроризма/ финансированием распространения оружия массового уничтожения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операций по социальным выплатам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проведенным операциям по социальным выплатам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операций по заработной 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выплаты по проведенным операциям по заработной 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Данные по социальным выплатам и заработной плате используются для лиц, находящихся в Перечне организаций и лиц, связанных с финансированием терроризма/финансированием распространения оружия массового уничтожения.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5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правоохранительных и специальных государственных органов сведения по ст. 18 Закона Республики Казахстан от 28 августа 2009 года № 191-IV "О противодействии легализации (отмыванию) доходов, полученных преступным путем, и финансированию терроризма" (наименование правоохранительного органа и специального государственного органа)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отмывания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направленных санкционированных запросов в уполномоченный орган по финансовому мониторингу, связанных с отмыванием денег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28 августа 2009 года № 191-IV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направленных информирований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28 августа 2009 года № 191-IV "О противодействии легализации (отмыванию) доходов, полученных преступным путем, и финансированию терроризма" в уполномоченный орган по финансовому мониторингу, связанных с отмыванием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полученных инициативных материалов от уполномоченного органа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28 августа 2009 года № 191-IV "О противодействии легализации (отмыванию) доходов, полученных преступным путем, и финансированию терроризма", связанных с отмыванием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возбужденных 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инициативным материалам финансовой 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конфискованного имущества в рамках досудебного производства, связанных с отмыванием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инициативным материалам финансовой 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5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судебных органов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отмыванию денег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рассмотренных в суде 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как дополнительная статья к основной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вынесенных решений о конфискации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 (общая сумма,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на сумму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 сумму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осужденных лиц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 на сроки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5-х до 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семи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рассмотренных в суде 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как дополнительная статья к основной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вынесенных решений о конфискации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 (общая сумма,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на сумму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 сумму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осужденных лиц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 на сроки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7-х до 12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</w:p>
        </w:tc>
      </w:tr>
    </w:tbl>
    <w:bookmarkStart w:name="z15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повышению квалификации работников регулируемого сектора (субъекта) государственным органом (наименование государственного органа)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обучающих семинаров, тренингов и других мероприятий по повышению квалификации сотрудников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Национальной площадке совместно с: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Республики Казахстан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Академией финансового мониторинга "AML Academy"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Академией правоохранительных органов при Генеральной прокуратуре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финансовым центром "Астана"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привлечением иностранных доноров: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безопасности и сотрудничеству в Европе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Организации Объединенных Наций по наркотикам и преступности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Всемирного Банка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6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подразделения финансовой разведки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уголовным делам и судебным решениям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преступления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отмывание денег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предикатное преступление: уточнить какое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Фигуранты дела/запроса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 фигуранта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финансового мониторинга, фигурировавшие в делах/запросах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 фигурировавших субъектов финансового мониторинга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 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ущерба/дохода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Преступный доход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6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оценки рисков трансграничного передвижения денежных средств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по переводу денег за рубеж,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по переводу денег из-за рубежа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операций по переводу денег за рубеж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операций по переводу денег из-за рубежа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куда осуществлялось наибольшее количество денежных переводов (указать 10 стран)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откуда осуществлялось наибольшее количество денежных переводов (указать 10 стран)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6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оценки рисков юридических лиц и образований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субъектов хозяйствования: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юридические лица;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индивидуальные предприниматели;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юридические лица-нерезиденты;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коммерческих организаций,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ограниченной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дополнительной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производственный кооператив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коммандитное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акционерное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представительство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лиц, признанных бездействующими,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ограниченной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дополнительной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производственный кооператив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коммандитное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акционерное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представительство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ликвидированных юридических лиц,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ограниченной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дополнительной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производственный кооператив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коммандитное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акционерное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представительство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