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c9b1" w14:textId="7cac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финансовому мониторингу от 28 февраля 2022 года № 20 и Министра цифрового развития, инноваций и аэрокосмической промышленности Республики Казахстан от 28 февраля 2022 года № 68/НҚ. Зарегистрирован в Министерстве юстиции Республики Казахстан 2 марта 2022 года № 26981.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финансовому мониторингу (далее – Агентство)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Агентства.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инноваций и аэрокосмической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__________Б. Мусин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финансовому мониторингу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__________Ж. Элиманов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совместным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68/НҚ 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 № 20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 и лотерей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к субъектам финансового мониторинга относятся лица, осуществляющие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 (далее – Субъекты).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Требованиях используются следующие основные понятия:</w:t>
      </w:r>
    </w:p>
    <w:bookmarkEnd w:id="10"/>
    <w:bookmarkStart w:name="z2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выделенный канал связи – сеть уполномоченного государственного органа, используемая для электронного взаимодействия с Субъектом;</w:t>
      </w:r>
    </w:p>
    <w:bookmarkEnd w:id="11"/>
    <w:bookmarkStart w:name="z2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ФМ-1 – форма сведений и информации об операции, подлежащей финансовому мониторингу, предусмотренными Правилами представления субъектами финансового мониторинга сведений, утверждаемых уполномоченным органом по финансовому мониторингу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– ПОД/ФТФРОМУ),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ПОД/ФТ;</w:t>
      </w:r>
    </w:p>
    <w:bookmarkEnd w:id="12"/>
    <w:bookmarkStart w:name="z2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(далее – ОД/ФТ/ФРОМУ) – возможность преднамеренного или непреднамеренного вовлечения Субъектов в процессы легализации ОД/ФТ/ФРОМУ или иную преступную деятельность;</w:t>
      </w:r>
    </w:p>
    <w:bookmarkEnd w:id="13"/>
    <w:bookmarkStart w:name="z2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рисками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– совокупность принимаемых Субъектами мер по мониторингу, выявлению рисков легализации ОД/ФТ/ФРОМУ, а также их минимизации (в отношении услуг клиентов);</w:t>
      </w:r>
    </w:p>
    <w:bookmarkEnd w:id="14"/>
    <w:bookmarkStart w:name="z2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безупречная деловая репутация – наличие фактов, подтверждающих профессионализм, добросовестность, отсутствие неснятой или непогашенной судимости,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организации, банковского и (или) страхового холдинга и являться крупным участником (крупным акционером) финансовой организации пожизненно;</w:t>
      </w:r>
    </w:p>
    <w:bookmarkEnd w:id="15"/>
    <w:bookmarkStart w:name="z2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– государственный орган, осуществляющий финансовый мониторинг и принимающий иные меры по ПОД/ФТ/ФРОМУ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Внутренний контроль осуществляется в целях:</w:t>
      </w:r>
    </w:p>
    <w:bookmarkEnd w:id="17"/>
    <w:bookmarkStart w:name="z2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выполнения Субъектами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 о ПОД/ФТ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"/>
    <w:bookmarkStart w:name="z2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на уровне, достаточном для управления рисками легализации ОД/ФТ/ФРОМУ;</w:t>
      </w:r>
    </w:p>
    <w:bookmarkEnd w:id="19"/>
    <w:bookmarkStart w:name="z2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легализации ОД/ФТ/ФРОМУ.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рамках организации внутреннего контроля в целях ПОД/ФТ/ФРОМУ Субъектами обеспечивается:</w:t>
      </w:r>
    </w:p>
    <w:bookmarkEnd w:id="21"/>
    <w:bookmarkStart w:name="z2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принятие правил внутреннего контроля органом управления или исполнительным органом в соответствии с Требованиями, включающими проведение службой внутреннего аудита организации либо иным органом, уполномоченным на проведение внутреннего аудита, оценки эффективности внутреннего контроля в целях ПОД/ФТ/ФРОМУ, а также независимого аудита, в случае наличия решения органа управления или исполнительного органа организации на проведение независимого аудита;</w:t>
      </w:r>
    </w:p>
    <w:bookmarkEnd w:id="22"/>
    <w:bookmarkStart w:name="z2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выделенного канала связи.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внутреннего контроля (далее – ПВК) являются документом, который регламентирует организационные основы работы, направленные на ПОД/ФТ/ФРОМУ и устанавливает порядок действий Субъектов в целях ПОД/ФТ/ФРОМУ.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ПВК включают в себя программы, предусмотренные пунктом 3 статьи 11 Закона о ПОД/ФТ, который регламентирует организационные основы работы, направленные на ПОД/ФТ/ФРОМУ и устанавливает порядок действий Субъектов.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ПВК предусматривают назначение лица, ответственного за реализацию и соблюдение ПВК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правил внутреннего контроля, в том числе о наличии безупречной деловой репутации.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внесения изменений и (или) дополнений в законодательство Республики Казахстан о ПОД/ФТ, с момента официального опубликования Субъекты в течение 30 (тридцати) календарных дней вносят в ПВК соответствующие изменения и (или) дополнения.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ПОД/ФТ/ФРОМУ, включая требование о назначении лица, ответственного за реализацию и соблюдение ПВК,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ПВК, в том числе о наличии безупречной деловой репутации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организации внутреннего контроля в целях ПОД/ФТ/ФРОМУ включает процедуры:</w:t>
      </w:r>
    </w:p>
    <w:bookmarkEnd w:id="29"/>
    <w:bookmarkStart w:name="z2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автоматизированных информационных систем и программных обеспечений, используемых Субъектом для осуществления внутреннего контроля в целях ПОД/ФТ/ФРОМУ;</w:t>
      </w:r>
    </w:p>
    <w:bookmarkEnd w:id="30"/>
    <w:bookmarkStart w:name="z2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клиентам в установлении деловых отношений и прекращения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bookmarkEnd w:id="31"/>
    <w:bookmarkStart w:name="z2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Субъектом сложной, необычно крупной и другой необычной операции, подлежащей изучению, в качестве подозрительной операции;</w:t>
      </w:r>
    </w:p>
    <w:bookmarkEnd w:id="32"/>
    <w:bookmarkStart w:name="z2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сведений и информации об операциях, подлежащих финансовому мониторингу, фактов отказа физическому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орган.</w:t>
      </w:r>
    </w:p>
    <w:bookmarkEnd w:id="33"/>
    <w:bookmarkStart w:name="z2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Документальное фиксирование операций, подлежащих финансовому мониторингу и направляемых в уполномоченный орган, осуществляется в порядке, установленном Субъектом;</w:t>
      </w:r>
    </w:p>
    <w:bookmarkEnd w:id="34"/>
    <w:bookmarkStart w:name="z2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информирования работниками Субъекта руководителя о ставших им известными фактах нарушения законодательства Республики Казахстан о ПОД/ФТ, ПВК, допущенных работниками Субъекта;</w:t>
      </w:r>
    </w:p>
    <w:bookmarkEnd w:id="35"/>
    <w:bookmarkStart w:name="z2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взаимодействия лица, ответственного за реализацию и соблюдение ПВК с другими подразделениями, персоналом организации, филиалами, уполномоченными органами и их должностными лицами, при осуществлении внутреннего контроля в целях ПОД/ФТ/ФРОМУ;</w:t>
      </w:r>
    </w:p>
    <w:bookmarkEnd w:id="36"/>
    <w:bookmarkStart w:name="z2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выполнения требований по ПОД/ФТ/ФРОМУ (при наличии), установленных юридическим лицом, которое имеет контроль над организацией;</w:t>
      </w:r>
    </w:p>
    <w:bookmarkEnd w:id="37"/>
    <w:bookmarkStart w:name="z2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подготовки и представления органам и уполномоченным лицам юридическим лицом, имеющим контроль над организацией, управленческой отчетности по результатам оценки эффективности внутреннего контроля в целях ПОД/ФТ/ФРОМУ службой внутреннего аудита организации либо иным органом, уполномоченным на проведение внутреннего аудита, а также проведения независимого аудита, в случае наличия решения органа управления или исполнительного органа организации на проведение независимого аудита;</w:t>
      </w:r>
    </w:p>
    <w:bookmarkEnd w:id="38"/>
    <w:bookmarkStart w:name="z2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идентификации клиента (его представителя) и бенефициарного собственника, в том числе особенности процедур применения упрощенных и усиленных мер проверки клиента (его представителя) и бенефициарного собственника, юридического лица-нерезидента, иной иностранной структуры без образования юридического лица;</w:t>
      </w:r>
    </w:p>
    <w:bookmarkEnd w:id="39"/>
    <w:bookmarkStart w:name="z2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признания операции клиента, имеющей характеристики, соответствующие типологиям, схемам и способам легализации ОД/ФТ/ФРОМУ в качестве подозрительной;</w:t>
      </w:r>
    </w:p>
    <w:bookmarkEnd w:id="40"/>
    <w:bookmarkStart w:name="z2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оценки, определения, документального фиксирования и обновления результатов оценки рисков легализации ОД/ФТ/ФРОМУ;</w:t>
      </w:r>
    </w:p>
    <w:bookmarkEnd w:id="41"/>
    <w:bookmarkStart w:name="z2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разработки мер контроля, процедуры по управлению рисками легализации ОД/ФТ/ФРОМУ и снижению рисков легализации ОД/ФТ/ФРОМУ;</w:t>
      </w:r>
    </w:p>
    <w:bookmarkEnd w:id="42"/>
    <w:bookmarkStart w:name="z2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классификации своих клиентов с учетом степени риска легализации ОД/ФТ/ФРОМУ;</w:t>
      </w:r>
    </w:p>
    <w:bookmarkEnd w:id="43"/>
    <w:bookmarkStart w:name="z2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хранения всех документов и сведений, в том числе по разовым операциям, а также, полученных по результатам надлежащей проверки клиента (его представителя) и бенефициарного собственника, включая досье клиента (его представителя) и бенефициарного собственника и переписку с ним, не менее пяти лет со дня прекращения деловых отношений с клиентом (его представителем) и бенефициарным собственником или после даты разовой сделки, с учетом возможности их использования в качестве доказательства в суде, чтобы они могли быть своевременно доступны уполномоченному органу, а также иным государственным органам в соответствии с их компетенцией.</w:t>
      </w:r>
    </w:p>
    <w:bookmarkEnd w:id="44"/>
    <w:bookmarkStart w:name="z2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в программу дополнительных мер по организации внутреннего контроля в целях ПОД/ФТ/ФРОМУ.</w:t>
      </w:r>
    </w:p>
    <w:bookmarkEnd w:id="45"/>
    <w:bookmarkStart w:name="z2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назначают лицо, ответственное за реализацию и соблюдение ПВК (далее – ответственный работник)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работников Субъектов, ответственных за реализацию и соблюдение ПВК (далее – работник подразделения по ПОД/ФТ/ФРОМУ).</w:t>
      </w:r>
    </w:p>
    <w:bookmarkEnd w:id="46"/>
    <w:bookmarkStart w:name="z2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работника назначается лицо, имеющее:</w:t>
      </w:r>
    </w:p>
    <w:bookmarkEnd w:id="47"/>
    <w:bookmarkStart w:name="z2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bookmarkEnd w:id="48"/>
    <w:bookmarkStart w:name="z2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двух лет в сфере информатизации;</w:t>
      </w:r>
    </w:p>
    <w:bookmarkEnd w:id="49"/>
    <w:bookmarkStart w:name="z2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bookmarkEnd w:id="50"/>
    <w:bookmarkStart w:name="z2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работника подразделения по ПОД/ФТ/ФРОМУ назначается лицо, имеющее:</w:t>
      </w:r>
    </w:p>
    <w:bookmarkEnd w:id="51"/>
    <w:bookmarkStart w:name="z2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bookmarkEnd w:id="52"/>
    <w:bookmarkStart w:name="z2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одного года в сфере информатизации;</w:t>
      </w:r>
    </w:p>
    <w:bookmarkEnd w:id="53"/>
    <w:bookmarkStart w:name="z2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Функции ответственного работника либо работника структурного подразделения по ПОД/ФТ/ФРОМУ в соответствии с программой организации внутреннего контроля в целях ПОД/ФТ/ФРОМУ включают:</w:t>
      </w:r>
    </w:p>
    <w:bookmarkEnd w:id="55"/>
    <w:bookmarkStart w:name="z2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согласование ПВК, внесение изменений и (или) дополнений к ним с руководителем Субъекта, а также мониторинг реализации и соблюдения ПВК;</w:t>
      </w:r>
    </w:p>
    <w:bookmarkEnd w:id="56"/>
    <w:bookmarkStart w:name="z2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контроль по представлению сведений и информации об операциях, подлежащих финансовому мониторингу в уполномоченный орган в соответствии с Законом о ПОД/ФТ;</w:t>
      </w:r>
    </w:p>
    <w:bookmarkEnd w:id="57"/>
    <w:bookmarkStart w:name="z2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bookmarkEnd w:id="58"/>
    <w:bookmarkStart w:name="z2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крупным, к операциям, имеющим характеристики, соответствующие типологиям, схемам и способам легализации ОД/ФТ/ФРОМУ;</w:t>
      </w:r>
    </w:p>
    <w:bookmarkEnd w:id="59"/>
    <w:bookmarkStart w:name="z2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информации об операциях в уполномоченный орган;</w:t>
      </w:r>
    </w:p>
    <w:bookmarkEnd w:id="60"/>
    <w:bookmarkStart w:name="z2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bookmarkEnd w:id="61"/>
    <w:bookmarkStart w:name="z2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bookmarkEnd w:id="62"/>
    <w:bookmarkStart w:name="z2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документальное фиксирование решений, принятых в отношении операции клиента (его представителя) и бенефициарного собственника;</w:t>
      </w:r>
    </w:p>
    <w:bookmarkEnd w:id="63"/>
    <w:bookmarkStart w:name="z2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досье клиента на основании данных, полученных в результате реализации ПВК;</w:t>
      </w:r>
    </w:p>
    <w:bookmarkEnd w:id="64"/>
    <w:bookmarkStart w:name="z2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руководителя Субъекта о выявленных нарушениях ПВК;</w:t>
      </w:r>
    </w:p>
    <w:bookmarkEnd w:id="65"/>
    <w:bookmarkStart w:name="z2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 по улучшению системы управления рисками и внутреннего контроля;</w:t>
      </w:r>
    </w:p>
    <w:bookmarkEnd w:id="66"/>
    <w:bookmarkStart w:name="z2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конфиденциальности сведений, полученных при осуществлении своих функций;</w:t>
      </w:r>
    </w:p>
    <w:bookmarkEnd w:id="67"/>
    <w:bookmarkStart w:name="z2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информации в уполномоченный орган для осуществления контроля за исполнением законодательства о ПОД/ФТ;</w:t>
      </w:r>
    </w:p>
    <w:bookmarkEnd w:id="68"/>
    <w:bookmarkStart w:name="z2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предоставление в уполномоченный орган по его запросу информации, сведений и документов;</w:t>
      </w:r>
    </w:p>
    <w:bookmarkEnd w:id="69"/>
    <w:bookmarkStart w:name="z2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информации о результатах реализации ПВК и рекомендуемых мерах по улучшению системы управления рисками ОД/ФТ/ФРОМУ и внутреннего контроля ПОД/ФТ/ФРОМУ для формирования отчетов руководителю Субъекта;</w:t>
      </w:r>
    </w:p>
    <w:bookmarkEnd w:id="70"/>
    <w:bookmarkStart w:name="z2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мер по хранению всех документов и сведений.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Субъекты в соответствии с возложенными функциями:</w:t>
      </w:r>
    </w:p>
    <w:bookmarkEnd w:id="72"/>
    <w:bookmarkStart w:name="z2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сведений, полученных при осуществлении полномочий;</w:t>
      </w:r>
    </w:p>
    <w:bookmarkEnd w:id="73"/>
    <w:bookmarkStart w:name="z2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информацию соответствующим государственным органам для осуществления контроля за исполнением законодательства Республики Казахстан о ПОД/ФТ;</w:t>
      </w:r>
    </w:p>
    <w:bookmarkEnd w:id="74"/>
    <w:bookmarkStart w:name="z2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предоставляют в уполномоченный орган по его запросу необходимую информацию, сведения и документы в соответствии с пунктом 3-1 статьи 10 Закона о ПОД/ФТ.</w:t>
      </w:r>
    </w:p>
    <w:bookmarkEnd w:id="75"/>
    <w:bookmarkStart w:name="z2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функций и полномочий ответственного работника либо подразделения по ПОД/ФТ/ФРОМУ.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 запрещается информировать клиентов и иных лиц о мерах по ПОД/ФТ/ФРОМУ, принимаемых в отношении таких клиентов и иных лиц, за исключением информирования клиентов о принятых мерах по замораживанию операций с деньгами и (или) иным имуществом, об отказе в установлении деловых отношений, а также об отказе от проведения операций с деньгами и (или) иным имуществом.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наличии в филиалах, представительствах и иных обособленных структурных подразделениях работников, на которых полностью или частично возложены функции и полномочия, предусмотренные пунктами 11-12 настоящих Требований, координацию деятельности по вопросам ПОД/ФТ/ФРОМУ таких работников осуществляет ответственный работник.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ответственного работника, а также работников подразделения по ПОД/ФТ/ФРОМУ, на которых возложены функции, предусмотренные пунктом 11 настоящих Требований, не совмещаются с функциями службы внутреннего аудита либо иного органа, уполномоченного на проведение внутреннего аудита, а также функциями подразделений, осуществляющих операционную (текущую) деятельность организации.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рисками (низкий, высокий уровни риска) легализации ОД/ФТ/ФРОМУ, учитывающая риски клиентов и риски использования услуг в преступных целях, включая риск и использования технологических достижений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</w:p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организации управления рисками легализации ОД/ФТ/ФРОМУ Субъекты разрабатывают программу управления рисками легализации ОД/ФТ/ФРОМУ, учитывающую риски клиентов и риски использования услуг в преступных целях, включая риск использования технологических достижений.</w:t>
      </w:r>
    </w:p>
    <w:bookmarkEnd w:id="81"/>
    <w:bookmarkStart w:name="z2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управления рисками легализации ОД/ФТ/ФРОМУ включает, но не ограничивается:</w:t>
      </w:r>
    </w:p>
    <w:bookmarkEnd w:id="82"/>
    <w:bookmarkStart w:name="z2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организации управления рисками легализации ОД/ФТ/ФРОМУ Субъекта, в том числе в разрезе его структурных подразделений (при наличии);</w:t>
      </w:r>
    </w:p>
    <w:bookmarkEnd w:id="83"/>
    <w:bookmarkStart w:name="z2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методику оценки рисков легализации ОД/ФТ/ФРОМУ с учетом основных категорий рисков (по типу клиента, страновому риску и риску услуг/продуктов, и (или) способа ее (его) предоставления) в отношении уровня риска клиента, а также степени подверженности услуг (продуктов) Субъекта рискам легализации ОД/ФТ/ФРОМУ;</w:t>
      </w:r>
    </w:p>
    <w:bookmarkEnd w:id="84"/>
    <w:bookmarkStart w:name="z3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осуществления регулярного мониторинга, анализа и контроля за рисками клиентов и степенью подверженности продуктов (услуг) Субъекта рискам легализации ОД/ФТ/ФРОМУ, предусматривающий перечень предупредительных мероприятий, порядок и сроки их проведения, контроль за результатами в соответствии с принятыми мерами;</w:t>
      </w:r>
    </w:p>
    <w:bookmarkEnd w:id="85"/>
    <w:bookmarkStart w:name="z3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присвоения, сроки и основания для пересмотра уровней рисков клиентов.</w:t>
      </w:r>
    </w:p>
    <w:bookmarkEnd w:id="86"/>
    <w:bookmarkStart w:name="z3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 ежегодной основе осуществляет оценку степени подверженности услуг Субъектов рискам легализации ОД/ФТ/ФРОМУ, с учетом информации из отчета рисков легализации ОД/ФТ/ФРОМУ и следующих специфических категорий рисков: риск по типу клиентов, страновой (географический) риск, риск услуги и (или) способа ее (его) предоставления.</w:t>
      </w:r>
    </w:p>
    <w:bookmarkEnd w:id="87"/>
    <w:bookmarkStart w:name="z3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степени подверженности услуг (продуктов) Субъектов рискам легализации ОД/ФТ/ФРОМУ сопровождается описанием возможных мероприятий, направленных на минимизацию выявленных рисков, включая изменение процедур идентификации и мониторинга операций клиентов, изменение условий предоставления услуг (продуктов), отказ от предоставления услуг (продуктов).</w:t>
      </w:r>
    </w:p>
    <w:bookmarkEnd w:id="88"/>
    <w:bookmarkStart w:name="z3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предоставляются по требованию соответствующих государственных органов и некоммерческих организаций, членами которых являются Субъекты.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Типы клиентов, чей статус и (или) чья деятельность повышают риск легализации ОД/ФТ/ФРОМУ, включают следующие факторы, но не ограничиваются:</w:t>
      </w:r>
    </w:p>
    <w:bookmarkEnd w:id="90"/>
    <w:bookmarkStart w:name="z3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публичные должностные лица, их супруги и близкие родственники, а также юридические лица, бенефициарными владельцами которых являются указанные лица;</w:t>
      </w:r>
    </w:p>
    <w:bookmarkEnd w:id="91"/>
    <w:bookmarkStart w:name="z3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без гражданства;</w:t>
      </w:r>
    </w:p>
    <w:bookmarkEnd w:id="92"/>
    <w:bookmarkStart w:name="z3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граждане Республики Казахстан, не имеющие адреса регистрации или пребывания в Республики Казахстан;</w:t>
      </w:r>
    </w:p>
    <w:bookmarkEnd w:id="93"/>
    <w:bookmarkStart w:name="z3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организации и лица, включенные в список лиц, причастных к террористической деятельности (далее – Список) и (или) в перечень организаций и лиц, связанных с финансированием терроризма и экстремизма, а также в перечень организаций и лиц, связанных с финансированием распространения оружия массового уничтожения (далее – Перечни),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организации и лица, бенефициарными собственниками которых являются указанные лица либо, находящиеся под контролем и действующие в интересах указанных лиц.</w:t>
      </w:r>
    </w:p>
    <w:bookmarkEnd w:id="94"/>
    <w:bookmarkStart w:name="z3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и Перечни размещаются на официальном интернет-ресурсе уполномоченного органа;</w:t>
      </w:r>
    </w:p>
    <w:bookmarkEnd w:id="95"/>
    <w:bookmarkStart w:name="z3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некоммерческие организации в организационно-правовой форме фондов, религиозных объединений;</w:t>
      </w:r>
    </w:p>
    <w:bookmarkEnd w:id="96"/>
    <w:bookmarkStart w:name="z3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расположенные (зарегистрированные) в иностранных государствах, указанных в пункте 21 настоящих Требований, а также расположенные в Республике Казахстан филиалы и представительства таких лиц;</w:t>
      </w:r>
    </w:p>
    <w:bookmarkEnd w:id="97"/>
    <w:bookmarkStart w:name="z3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клиент, в отношении которого имеются основания для сомнения в достоверности полученных данных;</w:t>
      </w:r>
    </w:p>
    <w:bookmarkEnd w:id="98"/>
    <w:bookmarkStart w:name="z3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клиент настаивает на поспешности проведения операции либо на нестандартных или необычно сложных схемах расчетов, использование которых отличаются от обычной практики Субъектов;</w:t>
      </w:r>
    </w:p>
    <w:bookmarkEnd w:id="99"/>
    <w:bookmarkStart w:name="z3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клиент, в отношении которого Субъектом ранее были высказаны подозрения;</w:t>
      </w:r>
    </w:p>
    <w:bookmarkEnd w:id="100"/>
    <w:bookmarkStart w:name="z3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клиент (его представитель) и бенефициарный собственник совершает действия, направленные на уклонение от процедур надлежащей проверки клиента (его представителя) и бенефициарного собственника,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Типы клиентов, чей статус и (или) чья деятельность понижают риск легализации ОД/ФТ/ФРОМУ, включают следующие факторы, но не ограничиваются:</w:t>
      </w:r>
    </w:p>
    <w:bookmarkEnd w:id="102"/>
    <w:bookmarkStart w:name="z3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 Республики Казахстан, а также юридические лица, контроль над которыми осуществляется государственными органами;</w:t>
      </w:r>
    </w:p>
    <w:bookmarkEnd w:id="103"/>
    <w:bookmarkStart w:name="z3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акции которых включены в официальный список фондовой биржи Республики Казахстан и (или) фондовой биржи иностранного государства;</w:t>
      </w:r>
    </w:p>
    <w:bookmarkEnd w:id="104"/>
    <w:bookmarkStart w:name="z3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международные организации, расположенные на территории Республики Казахстан либо участником которых является Республика Казахстан;</w:t>
      </w:r>
    </w:p>
    <w:bookmarkEnd w:id="105"/>
    <w:bookmarkStart w:name="z3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расположенные (зарегистрированные) в иностранных государствах, указанных в пункте 21 настоящих Требований, а также расположенные в Республике Казахстан филиалы и представительства таких лиц.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программе оценки риска определяются процедуры оценки и присвоения степени (уровня) риска клиенту с учетом требований к его идентификации:</w:t>
      </w:r>
    </w:p>
    <w:bookmarkEnd w:id="107"/>
    <w:bookmarkStart w:name="z3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приема клиента на обслуживание;</w:t>
      </w:r>
    </w:p>
    <w:bookmarkEnd w:id="108"/>
    <w:bookmarkStart w:name="z3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ходе обслуживания клиента (по мере совершения операций (сделок);</w:t>
      </w:r>
    </w:p>
    <w:bookmarkEnd w:id="109"/>
    <w:bookmarkStart w:name="z3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иных случаях, предусмотренных ПВК.</w:t>
      </w:r>
    </w:p>
    <w:bookmarkEnd w:id="110"/>
    <w:bookmarkStart w:name="z3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оценки риска предусматривает проведение оценки риска клиентов на основе информации, полученной в результате реализации программы изучения клиента, а также признаков операций, видов и условий деятельности, имеющих повышенный риск совершения клиентами операций в целях легализации ОД/ФТ/ФРОМУ, с учетом рекомендаций Группы разработки финансовых мер борьбы с отмыванием денег (ФАТФ).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Программа выявления операций предусматривает процедуры выявления:</w:t>
      </w:r>
    </w:p>
    <w:bookmarkEnd w:id="112"/>
    <w:bookmarkStart w:name="z3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операций (сделок), подлежащих финансовому мониторингу;</w:t>
      </w:r>
    </w:p>
    <w:bookmarkEnd w:id="113"/>
    <w:bookmarkStart w:name="z3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необычных операций (сделок), в том числе подпадающих под критерии выявления и признаки необычных сделок, осуществление которых может быть направлено на легализацию ОД/ФТ/ФРОМУ;</w:t>
      </w:r>
    </w:p>
    <w:bookmarkEnd w:id="114"/>
    <w:bookmarkStart w:name="z3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обмен одной или нескольких форм цифровых активов на другие цифровых активы;</w:t>
      </w:r>
    </w:p>
    <w:bookmarkEnd w:id="115"/>
    <w:bookmarkStart w:name="z3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трансграничных платежей и переводов цифровых активов, а также переводы на территории Республики Казахстан;</w:t>
      </w:r>
    </w:p>
    <w:bookmarkEnd w:id="116"/>
    <w:bookmarkStart w:name="z3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ответственное хранение и/или управление цифровыми активами или инструментами, позволяющими контролировать цифровые активы;</w:t>
      </w:r>
    </w:p>
    <w:bookmarkEnd w:id="117"/>
    <w:bookmarkStart w:name="z3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предоставлении и предоставление финансовых услуг, связанных с предложением и/или продажей цифровых активов эмитента.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Субъекты осуществляют оценку странового (географического) риска, связанного с ведением деятельности в иностранных государствах, указанных в настоящем пункте, предоставлением услуг (продуктов) клиентам из таких иностранных государств и осуществлением операций с деньгами и (или) иным имуществом с участием таких иностранных государств в случаях: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выполнения и (или) недостаточного выполнения рекомендаций Группы разработки финансовых мер борьбы с отмыванием денег (далее – ФАТФ);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повышенного уровня коррупции или иной преступной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подвержения санкциям, эмбарго и аналогичным мерам, налагаемым Организацией Объединенных Наций (далее – ООН);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финансирования или поддержки террористической (экстремисткой) деятельности, и в которых имеются установленные террористические (экстремистские)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и международных организаций по данным ООН размещаются на интернет-ресурсе уполномоченного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операций с деньгами и (или) иным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операций без физического присутствия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совершения от имени или в пользу неизвестных или несвязанных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связи с анонимными банковскими счетами или с использованием анонимных, вымышленных имен, включая наличные расчеты;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личного контакта при осуществлении операций с цифровыми активами, продукты или услуги, связанные с цифровыми активами;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операций под псевдонимами или повышенной степени анонимности операций, если они ограничивают возможности лиц, осуществляющих деятельность цифровыми активами по идентификации (установлению) бенефициаров;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экономического смысла или правовой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совершения клиентом с несвойственной ему частотой или на крупную для данного клиента сумму;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которым имеется информация о высоком риске легализации ОД/ФТ/ФРОМУ.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факторов риска.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рамках реализации программы управления рисками легализации ОД/ФТ/ФРОМУ Субъектами принимаются меры по классификации клиентов с учетом категорий и факторов риска, указанных в пунктах 17, 18 настоящих Требований, а также иных категорий рисков, устанавливаемых Субъектами.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(группы клиентов) устанавливается Субъектами по результатам анализа имеющихся у Субъектов сведений о клиенте (клиентах) и оценивается по шкале определения уровня риска, которая состоит из низкого и высокого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с использованием категорий и факторов рисков, указанных в пунктах 17, 18, 21 настоящих Требований, проводится в отношении клиентов (групп клиентов) на основе результатов мониторинга операций (деловых отношений).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Субъектами по мере обновления сведений о клиенте (группе клиентов) и результатов мониторинга операций (деловых отношений).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Субъекты определяют и оценивают риски легализации ОД/ФТ/ФРОМУ, возникающие при:</w:t>
      </w:r>
    </w:p>
    <w:bookmarkEnd w:id="121"/>
    <w:bookmarkStart w:name="z3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новых продуктов и новой деловой практики, включая новые механизмы передачи;</w:t>
      </w:r>
    </w:p>
    <w:bookmarkEnd w:id="122"/>
    <w:bookmarkStart w:name="z3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использовании новых или развивающихся технологий как для новых, так и для уже существующих продуктов.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легализации ОД/ФТ/ФРОМУ проводится до запуска новых продуктов, деловой практики или использования новых или развивающихся технологий.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Программа идентификации клиента его представителя и бенефициарного собственника заключается в проведении Субъектами мероприятий по фиксированию и проверке достоверности сведений о клиенте (его представителе), выявлению бенефициарного собственника и фиксированию сведений о нем, обновлению ранее полученных сведений о клиенте (его представителе), установлению и фиксированию предполагаемой цели деловых отношений, а также получению и фиксированию иных предусмотренных Законом сведений о клиенте и их представителях, включает, но не ограничивается:</w:t>
      </w:r>
    </w:p>
    <w:bookmarkEnd w:id="125"/>
    <w:bookmarkStart w:name="z3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принятия клиентов, включая процедуру и основания для отказа в установлении деловых отношений и (или) в проведении операции, а также прекращения деловых отношений;</w:t>
      </w:r>
    </w:p>
    <w:bookmarkEnd w:id="126"/>
    <w:bookmarkStart w:name="z3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идентификации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 (его представителя) и бенефициарного собственника, порядок принятия Субъектом решения о признании физического лица бенефициарным собственником клиента;</w:t>
      </w:r>
    </w:p>
    <w:bookmarkEnd w:id="127"/>
    <w:bookmarkStart w:name="z3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мер, направленных на выявление Субъектом среди физических лиц, находящихся на обслуживании или принимаемых на обслуживание, публичных должностных лиц, их супругов и близких родственников, а также среди юридических лиц клиентов, чьими бенефициарными собственниками являются указанные лица, и принятие таких клиентов на обслуживание (с получением письменного разрешения руководящего работника организации);</w:t>
      </w:r>
    </w:p>
    <w:bookmarkEnd w:id="128"/>
    <w:bookmarkStart w:name="z3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проверки клиента (его представителя) и бенефициарного собственника на наличие в Списке и Перечнях;</w:t>
      </w:r>
    </w:p>
    <w:bookmarkEnd w:id="129"/>
    <w:bookmarkStart w:name="z3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bookmarkEnd w:id="130"/>
    <w:bookmarkStart w:name="z3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особенности обмена сведениями, полученными в процессе идентификации клиента (его представителя) и бенефициарного собственника, в рамках выполнения Требований;</w:t>
      </w:r>
    </w:p>
    <w:bookmarkEnd w:id="131"/>
    <w:bookmarkStart w:name="z3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особенности идентификации клиентов путем получения сведений от других организаций, в том числе идентификации физических и юридических лиц, в пользу или от имени которых (его представителя) и бенефициарного собственника совершаются операции;</w:t>
      </w:r>
    </w:p>
    <w:bookmarkEnd w:id="132"/>
    <w:bookmarkStart w:name="z3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дополнительных источников информации, в том числе предоставляемых государственными органами, в целях идентификации клиента (его представителя) и бенефициарного собственника;</w:t>
      </w:r>
    </w:p>
    <w:bookmarkEnd w:id="133"/>
    <w:bookmarkStart w:name="z3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проверки достоверности сведений о клиенте (его представителе) и бенефициарном собственнике;</w:t>
      </w:r>
    </w:p>
    <w:bookmarkEnd w:id="134"/>
    <w:bookmarkStart w:name="z3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к форме, содержанию и порядку ведения досье клиента, обновления сведений (не реже 1 раза в год), содержащихся в досье, с указанием периодичности обновления сведений;</w:t>
      </w:r>
    </w:p>
    <w:bookmarkEnd w:id="135"/>
    <w:bookmarkStart w:name="z3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процедуру обеспечения доступа работников субъекта к информации, полученной при проведении идентификации;</w:t>
      </w:r>
    </w:p>
    <w:bookmarkEnd w:id="136"/>
    <w:bookmarkStart w:name="z3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порядок оценки уровня риска клиента, основания оценки такого риска.</w:t>
      </w:r>
    </w:p>
    <w:bookmarkEnd w:id="137"/>
    <w:bookmarkStart w:name="z3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Субъект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договора поручил иному лицу, либо иностранной финансовой организации применение в отношении клиентов субъекта мер, предусмотренных подпунктами 1), 2), 2-1), 2-2)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Субъект разрабатывает правила взаимодействия с такими лицами, которые включают:</w:t>
      </w:r>
    </w:p>
    <w:bookmarkEnd w:id="138"/>
    <w:bookmarkStart w:name="z3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заключения Субъектами договоров с лицами, которым поручено проведение идентификации, а также перечень должностных лиц организации, уполномоченных заключать такие договора;</w:t>
      </w:r>
    </w:p>
    <w:bookmarkEnd w:id="139"/>
    <w:bookmarkStart w:name="z3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организацией и лицами, которым поручено проведение идентификации;</w:t>
      </w:r>
    </w:p>
    <w:bookmarkEnd w:id="140"/>
    <w:bookmarkStart w:name="z3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организации сведений, полученных при проведении идентификации лицами, которым поручено проведение идентификации;</w:t>
      </w:r>
    </w:p>
    <w:bookmarkEnd w:id="141"/>
    <w:bookmarkStart w:name="z3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организации, полученных сведений, а также меры, принимаемые Субъектом по устранению выявленных нарушений;</w:t>
      </w:r>
    </w:p>
    <w:bookmarkEnd w:id="142"/>
    <w:bookmarkStart w:name="z3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Субъектом решения об одностороннем отказе в исполнении договора с лицами, которым поручено проведение идентификации, в случае несоблюдения ими требований по идентификации, в том числе процедур, сроков и полноты передачи организации полученных сведений;</w:t>
      </w:r>
    </w:p>
    <w:bookmarkEnd w:id="143"/>
    <w:bookmarkStart w:name="z3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должностных лиц организации,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bookmarkEnd w:id="144"/>
    <w:bookmarkStart w:name="z3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Субъект поручил проведение идентификации, за несоблюдение ими требований по идентификации, включая процедуру, сроки и полноту передачи организации полученных сведений;</w:t>
      </w:r>
    </w:p>
    <w:bookmarkEnd w:id="145"/>
    <w:bookmarkStart w:name="z3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организации с лицами, которым поручено проведение идентификации по вопросам оказания им методологической помощи в целях выполнения требований по идентификации;</w:t>
      </w:r>
    </w:p>
    <w:bookmarkEnd w:id="146"/>
    <w:bookmarkStart w:name="z3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выявления возможных рисков легализации ОД/ФТ/ФРОМУ.</w:t>
      </w:r>
    </w:p>
    <w:bookmarkEnd w:id="147"/>
    <w:bookmarkStart w:name="z3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Субъекты не вправе совершать действия,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в случае регистрации, пребывания или нахождения другого Субъекта, или иностранной финансовой организации в государстве (территории), которое не выполняет и (или) недостаточно выполняет рекомендации Группы разработки финансовых мер борьбы с отмыванием денег (ФАТФ).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Субъекты при проведении надлежащей проверки клиента (его представителя) и бенефициарного собственника идентифицируют их по следующим обязательствам:</w:t>
      </w:r>
    </w:p>
    <w:bookmarkEnd w:id="149"/>
    <w:bookmarkStart w:name="z3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клиента (его представителя) и бенефициарного собственника и подтверждение личности клиента с использованием надежных, независимых первичных документов, данных или информации;</w:t>
      </w:r>
    </w:p>
    <w:bookmarkEnd w:id="150"/>
    <w:bookmarkStart w:name="z3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бенефициарного собственника и принятие разумных мер по проверке личности бенефициарного собственника, которые позволяет Субъекту считать, что ему известно, кто является бенефициарным собственником. Для юридических лиц и иностранных структур без образования юридического лица это должно включать получение информации Субъектом о структуре управления и собственности клиента;</w:t>
      </w:r>
    </w:p>
    <w:bookmarkEnd w:id="151"/>
    <w:bookmarkStart w:name="z3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понимание и, когда это необходимо, получение информации о целях и предполагаемом характере деловых отношений;</w:t>
      </w:r>
    </w:p>
    <w:bookmarkEnd w:id="152"/>
    <w:bookmarkStart w:name="z3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на постоянной основе надлежащей проверки деловых отношений и полный анализ сделок, совершенных в рамках таких отношений для того, чтобы убедиться в соответствии проводимых сделок сведениям Субъектов о клиенте (его представителе) и бенефициарном собственнике, его хозяйственной деятельности и характере рисков, в том числе, когда необходимо, об источнике средств;</w:t>
      </w:r>
    </w:p>
    <w:bookmarkEnd w:id="153"/>
    <w:bookmarkStart w:name="z3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иностранных структур без образования юридического лица юридических образований, личных данных, занимающих эквивалентные или похожие должности.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Перечень документов, необходимых для надлежащей проверки клиента (его представителя) и бенефициарного собственника Субъектами:</w:t>
      </w:r>
    </w:p>
    <w:bookmarkEnd w:id="155"/>
    <w:bookmarkStart w:name="z3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(-ы), удостоверяющий (-ие) личность должностного (-ых) лица (лиц), уполномоченного (-ых) подписывать документы юридического лица, а также, на совершение действий от имени клиента без доверенности на совершение операций с деньгами и (или) иным имуществом;</w:t>
      </w:r>
    </w:p>
    <w:bookmarkEnd w:id="156"/>
    <w:bookmarkStart w:name="z3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полномочия представителя клиента на совершение операций с деньгами и (или) иным имуществом от имени клиента, в том числе на подписание документов клиента;</w:t>
      </w:r>
    </w:p>
    <w:bookmarkEnd w:id="157"/>
    <w:bookmarkStart w:name="z3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Казахстан.</w:t>
      </w:r>
    </w:p>
    <w:bookmarkEnd w:id="158"/>
    <w:bookmarkStart w:name="z3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при проведении надлежащей проверки клиента (его представителя) и бенефициарного собственника документально фиксируют сведения о клиенте (его представителе) и бенефициарном собственнике на основании представляемых по выбору клиента (его представителя) оригиналов либо нотариально засвидетельствованных копий документов, либо копий документов с проставлением апостиля или в легализованном порядке, установленном международными договорами, ратифицированными Республикой Казахстан.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Субъекты проводят идентификацию клиента (его представителя) и бенефициарного собственника до установления деловых отношений.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 ПОД/ФТ Субъекты проводят идентификацию клиента (его представителя) и бенефициарного собственника, проверку деловых отношений и изучение операций, включая при необходимости получение и фиксирование сведений об источнике финансирования совершаемых операций, с учетом уровня риска клиента, а также проводит проверку достоверности полученных сведений о клиенте в случаях:</w:t>
      </w:r>
    </w:p>
    <w:bookmarkEnd w:id="161"/>
    <w:bookmarkStart w:name="z3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совершения клиентом пороговой операции (сделки);</w:t>
      </w:r>
    </w:p>
    <w:bookmarkEnd w:id="162"/>
    <w:bookmarkStart w:name="z3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(попытки совершения) клиентом подозрительной операции (сделки);</w:t>
      </w:r>
    </w:p>
    <w:bookmarkEnd w:id="163"/>
    <w:bookmarkStart w:name="z3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совершения клиентом необычной операции (сделки);</w:t>
      </w:r>
    </w:p>
    <w:bookmarkEnd w:id="164"/>
    <w:bookmarkStart w:name="z3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совершения клиентом операции (сделки), имеющей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bookmarkEnd w:id="165"/>
    <w:bookmarkStart w:name="z3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клиентом операции (сделки) в рамках установленных деловых отношений, идентификация клиента (его представителя) и бенефициарного собственника не проводится, если она проводилась при установлении таких деловых отношений, за исключением случаев, предусмотренных подпунктами 2), 3) и 4) части первой настоящего пункта, а также необходимости обновления, ранее полученных либо получения дополнительных сведений в соответствии с уровнем риска клиента и настоящих Требований.</w:t>
      </w:r>
    </w:p>
    <w:bookmarkEnd w:id="166"/>
    <w:bookmarkStart w:name="z3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неустановления лица, имеющего контрольную долю участия, бенефициарного собственника, или отсутствия физических лиц, осуществляющих контроль посредством доли в правах собственности, Субъекты проверяют личность бенефициарных собственников с использованием личных данных физического лица, осуществляющего контроль над юридическим лицом или иностранной структурой без образования юридического лица.</w:t>
      </w:r>
    </w:p>
    <w:bookmarkEnd w:id="167"/>
    <w:bookmarkStart w:name="z3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Бенефициарным собственником в установленном законодательством порядке признается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– юридического лица, иностранной структурой без образования юридического лица.</w:t>
      </w:r>
    </w:p>
    <w:bookmarkEnd w:id="168"/>
    <w:bookmarkStart w:name="z3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установления бенефициарного собственника на основании участия в уставном капитале бенефициарным собственником признается лицо, осуществляющее контроль над клиентом иным образом либо в интересах которого клиентом совершаются операции с деньгами и (или) иным имуществом.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Документы и сведения, полученные в соответствии с пунктом 26 настоящих Требований в рамках идентификации клиента (его представителя) и бенефициарного собственника, документально фиксируются и вносятся (включаются) Субъектами в досье клиента.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и сведения об операциях с деньгами и (или) иным имуществом, в том числе подлежащих финансовому мониторингу, и подозрительных операциях, а также результаты изучения всех сложных, необычно крупных и других необычных операций подлежат хранению Субъектом на протяжении всего периода деловых отношений с клиентом и не менее 5 (пяти) лет со дня прекращения деловых отношений с клиентом.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Субъектами подпункта 1)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они незамедлительно получают сведения о клиенте (его представителе) и бенефициарном собственнике от других субъектов финансового мониторинга для внесения (включения) в досье клиента, а также по запросу без задержки получает копии подтверждающих документов, к которым, в том числе относятся информация, выписки из информационных систем или баз данных других Субъектов, на меры надлежащей проверки клиента клиента (его представителя) и бенефициарного собственника которого полагаются Субъекты.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формируют досье клиента путем фиксирования сведений о нем в зависимости от уровня его риска, присвоенного ими в соответствии с их ПВК. В случае присвоения клиенту низкого уровня в отношении него проводятся упрощенные меры надлежащей проверки и фиксируется перечень сведений, предусмотренный подпунктами 1), 2), 2-1), 2-2)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присвоения клиенту высокого уровня риска к дополнительным сведениям относятся сведения, предусмотренные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(сведения о налоговом резидентстве, роде деятельности и источнике финансирования совершаемых операций).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Усиленные меры надлежащей проверки клиента (его представителя) и бенефициарного собственника применяются при высоком уровне риска легализации ОД/ФТ/ФРОМУ.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Упрощенные меры надлежащей проверки клиентов (их представителей) и бенефициарных собственников применяются при низком уровне риска легализации (отмывания) доходов, полученных преступным путем, и финансирования терроризма.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процессе идентификации клиента (его представителя) и бенефициарного собственника Субъектами проводится проверка на наличие такого клиента в Списке и Перечнях.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(бенефициарного собственника) в Списке и Перечнях (включения в Список и Перечни) не зависит от уровня риска клиента и осуществляется по мере внесения в них изменений (обновления).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в процессе идентификации клиента (его представителя) и бенефициарного собственника проводится проверка на принадлежность такого клиента к публичному должностному лицу, его супруге (супругу) и близкому родственнику.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легализации ОД/ФТ/ФРОМУ осуществляется не реже 1 (одного) раза в полугодие.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Субъекта, которыми пользуется клиент, рискам легализации ОД/ФТ/ФРОМУ.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2-2), 4) и 6)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по Форме ФМ-1.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подпунктом 6)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ОД/ФТ/ФРОМУ,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клиентов, включая изучение сложных, необычно крупных операций клиентов</w:t>
      </w:r>
    </w:p>
    <w:bookmarkEnd w:id="172"/>
    <w:bookmarkStart w:name="z2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целях реализации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надлежащей проверке клиента (его представителя) и бенефициарного собственника, а также по выявлению и направлению в уполномоченный орган сообщений об операциях, подлежащих финансовому мониторингу, Субъекты разрабатывают программу мониторинга и изучения операций клиентов.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Программа мониторинга и изучения операций клиентов включает:</w:t>
      </w:r>
    </w:p>
    <w:bookmarkEnd w:id="174"/>
    <w:bookmarkStart w:name="z3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Субъектами самостоятельно;</w:t>
      </w:r>
    </w:p>
    <w:bookmarkEnd w:id="175"/>
    <w:bookmarkStart w:name="z3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имеющей характеристики, соответствующие типологиям, схемам и способам легализации ОД/ФТ/ФРОМУ, утвержденным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76"/>
    <w:bookmarkStart w:name="z3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и описание мер, принимаемых Субъектами в отношении клиента и его операций, в случае осуществления клиентом систематически и (или) в значительных объемах необычных и (или) подозрительных операций;</w:t>
      </w:r>
    </w:p>
    <w:bookmarkEnd w:id="177"/>
    <w:bookmarkStart w:name="z3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осуществления постоянного усиленного мониторинга финансовых операций, принятых на обслуживание клиентов, являющихся публичными должностными лицами, их супругом (супругой) и близкими родственниками, а также чьими бенефициарными собственниками являются указанные лица независимо от формы их осуществления и суммы, на которую они совершены либо могут или могли быть совершены, включая установление источника происхождения денежных средств и или иного имущества таких клиентов.</w:t>
      </w:r>
    </w:p>
    <w:bookmarkEnd w:id="178"/>
    <w:bookmarkStart w:name="z3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Субъектом ответственного работника либо работников подразделения по ПОД/ФТ/ФРОМУ, программа мониторинга и изучения операций клиентов дополнительно включает, но не ограничивается:</w:t>
      </w:r>
    </w:p>
    <w:bookmarkEnd w:id="179"/>
    <w:bookmarkStart w:name="z3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распределение обязанностей между подразделениями (работниками) Субъекта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настоящими Требованиями;</w:t>
      </w:r>
    </w:p>
    <w:bookmarkEnd w:id="180"/>
    <w:bookmarkStart w:name="z3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между подразделениями (работниками) Субъекта по выявлению и передаче между подразделениями (работниками) сведений о пороговых, необычных и подозрительных операциях;</w:t>
      </w:r>
    </w:p>
    <w:bookmarkEnd w:id="181"/>
    <w:bookmarkStart w:name="z3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механизма взаимодействия подразделений Субъекта при выявлении пороговых, необычных и подозрительных операциях;</w:t>
      </w:r>
    </w:p>
    <w:bookmarkEnd w:id="182"/>
    <w:bookmarkStart w:name="z3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порядок, основания и срок принятия ответственным работником решения о квалификации операции клиента;</w:t>
      </w:r>
    </w:p>
    <w:bookmarkEnd w:id="183"/>
    <w:bookmarkStart w:name="z3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взаимодействия подразделений (работников) по принятию решения об отказе в проведении операции клиента (за исключением отказа в связи с нахождением клиента, бенефициарного собственника в Перечне), а также о прекращении деловых отношений с клиентом;</w:t>
      </w:r>
    </w:p>
    <w:bookmarkEnd w:id="184"/>
    <w:bookmarkStart w:name="z3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взаимодействия подразделений (работников) Субъекта по выявлению клиентов и бенефициарных собственников, находящихся в Списке и Перечнях, а также по отказу в проведении операции с деньгами и (или) иным имуществом, таких клиентов, обслуживании таких клиентов либо прекращению деловых отношений с ним;</w:t>
      </w:r>
    </w:p>
    <w:bookmarkEnd w:id="185"/>
    <w:bookmarkStart w:name="z3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информирования (при необходимости) должностных лиц Субъекта о выявлении пороговой и подозрительной операции, клиентов из Списка и Перечней.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рамках программы мониторинга и изучения операций клиентов Субъектами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ОД/ФТ/ФРОМУ.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Субъектов рискам легализации ОД/ФТ/ФРОМУ, а также для пересмотра уровней рисков клиентов.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рамках реализации программы мониторинга и изучения операций клиента сведения вносятся в досье клиента и (или) хранятся у Субъекта на протяжении всего периода деловых отношений с клиентом и не менее 5 (пяти) лет после совершения операции.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Частота изучения операций клиента определяется Субъектами с учетом уровня риска клиента и (или) степени подверженности услуг Субъектов, которыми пользуется клиент, рискам легализации ОД/ФТ/ФРОМУ, совершения (попытки совершения) клиентом операций (операции) с деньгами, а также с учетом типологий, схем и способов легализации ОД/ФТ/ФРОМУ,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ПОД/ФТ.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риска, а также в случае совершения клиентом подозрительной операции Субъектами изучаются операции, которые проводит (проводил) клиент за период до проведения операции, определяемый Субъектом, но как правило не более одного месяца.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Операции клиента признаются подозрительными в случае, если по результатам изучения операций, указанных в пункте 21 настоящих Требований, у Субъектов имеются основания полагать, что операции клиента связаны с легализацией ОД/ФТ/ФРОМУ.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Субъектами принимается самостоятельно на основании имеющейся в его распоряжении сведении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 финансового мониторинга.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представляют в уполномоченный орган сообщения о совершении подозрительной операции с деньгами и (или) иным имуществом, не позднее рабочего дня, следующего за днем принятия Субъектами соответствующего решения (совершения действия) электронным способом посредством выделенных каналов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 совершенных операциях с деньгами и (или) иным имуществом, которые не были признаны подозрительными до их проведения, представляются Субъектами в уполномоченный орган не позднее двадцати четырех часов после признания операции подозрительной.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Субъектов в сфере ПОД/ФТ/ФРОМУ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</w:p>
    <w:bookmarkStart w:name="z22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Программа подготовки и обучения Субъектов в сфере ПОД/ФТ/ФРОМУ (далее – Программа обучения) разрабатывается в соответствии с Требованиями к субъектам финансового мониторинга по подготовке и обучению в сфере ПОД/ФТ/ФРОМУ, утверждаемыми уполномоченным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ПОД/ФТ,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обучения является получение работниками Субъектов знаний и формирование навыков, необходимых для исполнения ими требований законодательства Республики Казахстан о ПОД/ФТ, а также ПВК и иных внутренних документов Субъекта в сфере ПОД/ФТ/ФРОМУ.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37. Исключен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38. Исключен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13.09.2022 № 30 и Министра цифрового развития, инноваций и аэрокосмической промышленности РК от 14.09.2022 № 326/НҚ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