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6e62" w14:textId="01f6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6 августа 2021 года № 4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28 февраля 2022 года № 18. Зарегистрирован в Министерстве юстиции Республики Казахстан 2 марта 2022 года № 26985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6 августа 2021 года № 4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 (зарегистрирован в Реестре государственной регистрации нормативных правовых актов № 23942)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 для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18) пункта 1 статьи 3 Закона о ПОД/ФТ (далее – Субъекты).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органа в сфере финансового мониторинга, используемая для электронного взаимодействия с Субъектом;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и финансированию терроризма (далее – ОД/ФТ)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 (за совершение преступление в сфере экономической деятельности, либо умышленных преступлений средней тяжести, тяжких и особо тяжких преступлений);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осуществляется в целях: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организации внутреннего контроля в целях ПОД/ФТ Субъектами обеспечивается: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правил внутреннего контроля самостоятельно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выделенного канала связи;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талона о приеме уведомления о начале или прекращении деятельности у Субъектов, по которым установлен уведомительный порядок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уведомлений государственными органами, утвержденных приказом Министра национальной экономики Республики Казахстан от 6 января 2015 года № 4 (зарегистрирован в Реестре государственной регистрации нормативных правовых актов № 10194).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внутреннего контроля (далее – ПВК) являются документом, который регламентирует организационные основы работы, направленные на ПОД/ФТ и устанавливает порядок действий Субъектов в целях ПОД/ФТ.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ПОД/ФТ, которые регламентируют организационные основы работы, направленные на ПОД/ФТ, и устанавливает порядок действий Субъектов.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ПВК предусматривают назначение ответственного лица либо структурного подразделения по организации, мониторингу реализации и соблюдения ПВК.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внесения изменений и (или) дополнений в законодательство Республики Казахстан о ПОД/ФТ, Субъекты вносят в ПВК соответствующие изменения и (или) дополнения в течение 30 (тридцати) календарных дней с момента официального опубликования.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ПОД/ФТ, включая требования, предъявляемые к работникам Субъектов, ответственным за реализацию и соблюдение ПВК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Программа организации внутреннего контроля в целях ПОД/ФТ (далее – Программа) включает следующие процедуры: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программного обеспечения, используемых Субъектом для осуществления внутреннего контроля в целях ПОД/ФТ;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 в проведении операций с деньгами и (или) иным имуществом, и принятия мер по замораживанию операций с деньгами и (или) иным имуществом;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признания операции клиента подозрительной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фиксирование операций, подлежащих финансовому мониторингу и направляемых в уполномоченный орган;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руководителя о ставших работникам Субъекта известными фактах нарушения законодательства Республики Казахстан о ПОД/ФТ, ПВК, допущенных работниками Субъекта;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ответственного лица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юридическим лицом, имеющим контроль над организацией требований по ПОД/ФТ для подконтрольных организаций;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представление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 службой внутреннего аудита организации либо иным органом, уполномоченным на проведение внутреннего аудита;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идентификация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клиента, юридического лица-нерезидента, иностранной структуры без образования юридического лица;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оценка, определение, документальное фиксирование и обновление результатов оценки рисков легализации ОД/ФТ;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мер контроля, процедуры по управлению рисками легализации ОД/ФТ и снижению рисков легализации ОД/ФТ;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классификация своих клиентов с учетом степени риска легализации ОД/ФТ;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всех документов и сведений, в том числе по разовым операциям, а также, полученных по результатам надлежащей проверки клиента, включая досье клиента и переписку с ним, не менее пяти лет со дня прекращения деловых отношений с клиентом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назначают лицо, ответственное за осуществление мониторинга и соблюдение ПВК (далее – ответственный работник), а также определяют работников либо подразделение Субъектов, в компетенцию которых входят вопросы ПОД/ФТ (далее – подразделение по ПОД/ФТ), за исключением Субъектов, осуществляющих свою деятельность единолично.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Руководителя и ответственного работника назначается лицо, имеющее: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не менее двух лет в области ПОД/ФТ;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несут ответственность по организации и соблюдению ПВК в соответствии со статьей 214 Кодекса Республики Казахстан "Об административных правонарушениях".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ответственного должностного лица (работника), работников подразделения по ПОД/ФТ и Субъектов, осуществляющих свою деятельность единолично, в соответствии с Программой включают: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согласование, внесение изменений и (или) дополнений в ПВК, а также мониторинг реализации и соблюдения ПВК;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операциям, к операциям, имеющим характеристики, соответствующие типологиям, схемам и способам легализации ОД/ФТ;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операций клиента (его представителя) и бенефициарного собственника;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мер по хранению всех документов и сведений;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конфиденциальности сведений, полученных при осуществлении своих функций;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информации в уполномоченный орган для осуществления контроля за исполнением законодательства о ПОД/ФТ;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по запросу уполномоченного органа информации, сведений и документов.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ПОД/ФТ, ПВК включают дополнительные функции: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согласование с руководителем Субъекта ПВК, внесение изменений и (или) дополнений к ним, а также мониторинг их реализации и соблюдения;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руководителя Субъекта о выявленных нарушениях ПВК;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о результатах реализации ПВК и рекомендуемых мерах по улучшению системы управления рисками легализации ОД/ФТ и внутреннего контроля ПОД/ФТ для формирования отчетов руководителю.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выполнения возложенных функций ответственный работник и работники подразделения по ПОД/ФТ наделяются следующими полномочиями: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доступа ко всем помещениям Субъекта, информационным системам, средствам телекоммуникаций, документам и файлам в пределах, позволяющих осуществлять свои функции в полном объеме;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конфиденциальности сведений, полученных при осуществлении полномочий;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получаемых от подразделений Субъекта документов и файлов;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информации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уполномоченный орган по его запросу необходимой информации, сведений 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должностного лица либо структурного подразделения.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функций и полномочия, предусмотренные пунктами 10, 11 настоящих Требований, координацию деятельности по вопросам ПОД/ФТ таких работников осуществляет ответственный работник.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участником группы, ответственный работник осуществляет взаимодействие с ответственным лицом головной организации по вопросам реализации ПВК.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ответственного работника, а также работников организации, на которых возложены функции, предусмотренные пунктом 10 настоящих Требований, не совмещаются с функциями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(низкий, высокий уровни риска) легализации ОД/ФТ, учитывающую риски клиентов и риски использования услуг в преступных целях, включая риск использования технологических достижений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организации управления рисками легализации ОД/ФТ, Субъекты разрабатывают программу 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ОД/ФТ включает, но не ограничивается: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организации управления рисками ОД/ФТ Субъекта, в том числе в разрезе его структурных подразделений (при наличии);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методику оценки рисков ОД/ФТ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ОД/ФТ;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ОД/ФТ,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присвоения, сроки и основания для пересмотра уровней рисков клиентов.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осуществляют оценку степени подверженности услуг (продуктов) Субъектов рискам легализации ОД/ФТ с учетом информации из отчета рисков легализации ОД/ФТ и, как минимум, следующих специфических категорий рисков: риск по типу клиентов, страновой (географический) риск, риск услуги (продуктов) и (или) способа ее (его) предоставления.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ОД/ФТ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некоммерческих организаций, членами которых являются Субъекты.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Типы клиентов, чей статус и (или) чья деятельность повышают риск легализации ОД/ФТ, включают, но не ограничиваются: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 Список и Перечни размещаются на официальном интернет-ресурсе уполномоченного государственного органа;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17 настоящих Требований, а также расположенные в Республике Казахстан филиалы и представительства таких лиц;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предлагает ускориться в проведении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клиент совершает действия, направленные на уклонение от процедур надлежащей проверки клиента,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Типы клиентов, чей статус и (или) чья деятельность понижают риск ОД/ФТ, включают, но не ограничиваются: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подконтрольные государственным органам;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18 настоящих Требований, а также расположенные в Республике Казахстан их филиалы и представительства.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ОД/ФТ, включают, но не ограничиваются: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по финансовому мониторингу;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(зарегистрирован в Реестре государственной регистрации нормативных правовых актов № 20095);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ОД/ФТ на основе факторов (сведений об уровне коррупции, незаконного производства, оборота и (или) транзита наркотиков, сведений о поддержке международного терроризма).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Иностранные государства, операции с которыми понижают риск ОД/ФТ включают, но не ограничиваются: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(продукты) Субъектов, повышающие риск ОД/ФТ включают, но не ограничиваются: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клиентом договорных условий оплаты, в результате чего платежи от имени лизингополучателя систематически, то есть два и более раз подряд в течение года осуществляет другое физическое или юридическое лицо, не являющееся участником лизинговой сделки (гарантом, залогодателем);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клиентом большого авансового платежа для предмета лизинга без надлежащей причины, хотя лизингодатель этого не требует;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покупки драгоценных металлов и драгоценных камней, ювелирных изделий из них, не обращая внимания на ценность приобретаемого товара, его размер, вес и природные особенности;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приобретение клиентом нескольких ювелирных изделий из драгоценных металлов и (или) драгоценных камней (однотипных изделий) и (или) сертифицированных драгоценных камней;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перечислении денег за реализованные драгоценные металлы и драгоценные камни, ювелирные изделия из них на счета третьих лиц;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клиента, обращающегося для финансирования предмета лизинга, не выглядит обоснованным в отношении намерений использовать предмет лизинга или в отношении бизнес активности клиента (несоответствие между типом деятельности лизингополучателя и лизинговой сделкой);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Способы предоставления продукта (услуги), повышающими риск ОД/ФТ включают, но не ограничиваются: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в отношении клиента (его представителя).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Способы предоставления продукта (услуги), понижающими риск ОД/ФТ включают, но не ограничиваются: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пункте 14 настоящих Требований, а также иных категорий рисков, устанавливаемых Субъектами.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с использованием категорий и факторов рисков, указанных в пункте 14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определяют и оценивают риски легализации ОД/ФТ, возникающие при: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 проводится до запуска новых продуктов, деловой практики или использования новых или развивающихся технологий.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о ПОД/ФТ сведений о клиенте и их представителях, включает, но не ограничивается: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клиента, порядок принятия Субъектом решения о признании физического лица бенефициарным собственником клиента;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разрешения руководства);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Списке, Перечнях;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 по ПОД/ФТ;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совершаются операции (их представители) и бенефициарного собственника;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Законом о ПОД/ФТ на основании договора поручил иному лицу применение в отношении клиентов Субъекта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 разрабатывает правила взаимодействия с такими лицами, которые включают: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перечня должностных лиц организации, уполномоченных заключать такие договора;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Субъекту сведений, полученных при проведении идентификации лицами, которым поручено проведение идентификации;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Субъекту, полученных сведений, а также меры, принимаемые Субъектом по устранению выявленных нарушений;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Субъекты при проведении проверки клиента, юридических лиц и индивидуальных предпринимателей без образования юридического лица идентифицируют клиента, по следующим обязательствам: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и подтверждение личности клиента с использованием надежных, независимых первичных документов, данных или информации;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образований это должно включать получение информации Субъектом о структуре управления и собственности клиента;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отношений, для того, чтобы убедиться о соответствии проводимых сделок сведениям Субъектов о клиенте, его хозяйственной деятельности и характере рисков, в том числе, когда необходимо, об источнике средств;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других видов юридических образований, личных данных, занимающих эквивалентные или похожие должности.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документов, необходимых для надлежащей проверки клиента Субъектами: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документально фиксируют сведения о клиенте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получение и фиксирование сведений об источнике финансирования совершаемых операций, с учетом уровня риска клиента, а также проводят проверку достоверности полученных сведений о клиенте в случаях: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Сведения, полученные в соответствии с пунктами 24 и 25 настоящих Требований в рамках идентификации клиента (его представителя), документально фиксируются и вносятся (включаются) Субъектами в досье клиента, которое хранится у Субъекта на протяжении всего периода деловых отношений с клиентом и не менее 5 (пяти) лет со дня прекращения деловых отношений с клиентом.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Субъектами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они незамедлительно получают сведения о клиенте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которого полагаются Субъекты.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 истребуются дополнительные сведения, к которым относятся сведения, предусмотренные пунктом 5 статьи 5 Закона о ПОД/ФТ (сведения о налоговом резидентстве, роде деятельности и источнике финансирования совершаемых операций), а также меры, предусмотренные статьей 8 Закона о ПОД/ФТ для публичных должностных лиц.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процессе идентификации клиента (выявления бенефициарного собственника) Субъектами проводится проверка на наличие такого клиента (бенефициарного собственника) в Списке и Перечнях.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(выявления бенефициарного собственника) проводится проверка на принадлежность такого клиента (бенефициарного собственника) к публичному должностному лицу, его супруге (супругу) и близкому родственнику.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 осуществляется не реже 1 (одного) раза в полугодие.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197"/>
    <w:bookmarkStart w:name="z20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 Субъекты разрабатывают программу мониторинга и изучения операций клиентов.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Программа мониторинга и изучения операций клиентов для Субъектов, осуществляющих свою деятельность, единолично включает, но не ограничивается: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операций клиента, имеющих характеристики, соответствующие типологиям, схемам и способам легализации (отмывания) преступных доходов и финансирования терроризма, утверждаемые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углубленного мониторинга финансовых операций, принятых на обслуживание клиентов, являющихся публичными должностными лицами, их супругами или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ПОД/ФТ, программа мониторинга и изучения операций клиентов дополнительно включает, но не ограничивается: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руководства Субъекта о выявлении пороговой и подозрительной операции, клиентов из Списка и Перечней.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рамках программы мониторинга и изучения операций клиентов,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Субъекта рискам легализации ОД/ФТ, а также для пересмотра уровней рисков клиентов.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пяти лет после совершения операции.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(отмывания) преступных доходов и финансированию терроризма, утвержденных уполномоченным органом в соответствии с пунктом 5 статьи 4 Закона о ПОД/ФТ, или разработанных Субъектами самостоятельно.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Операции клиента признаются подозрительными, в случае если по результатам изучения операций, указанных в пункте 19 настоящих Требований, у Субъектов имеются основания полагать, что операции клиента связаны с легализацией ОД/ФТ.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имеющихся в его распоряжении сведений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bookmarkEnd w:id="224"/>
    <w:bookmarkStart w:name="z23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Целью Программы подготовки и обучения работников по вопросам ПОД/ФТ (далее – Программа обучения) является получение работниками Субъектов знаний и формирование навыков, необходимых для исполнения ими требований законодательства в сфере ПОД/ФТ, а также ПВК и иных внутренних документов субъекта в сфере ПОД/ФТ.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Программу обучения включаются: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обучения работников, включающая в себя тематику обучения, методы, сроки проведения и подразделение (лицо), ответственное за проведение обучения;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подразделений (работников) Субъекта, работники которых проходят обучение;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 формы хранения результатов обучения;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 формы проверки знаний работников по вопросам ПОД/ФТ.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Формы и периодичность проведения обучения в сфере ПОД/ФТ устанавливаются Субъектами с учетом требований, утвержденных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