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e797a" w14:textId="71e79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типового положения об областных ономастических комиссиях и ономастических комиссиях городов республиканского значения,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28 февраля 2022 года № 61. Зарегистрирован в Министерстве юстиции Республики Казахстан 2 марта 2022 года № 26986.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24-2 Закона Республики Казахстан "О языках в Республике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Типовое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областных ономастических комиссиях и ономастических комиссиях городов республиканского значения, столицы.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культуры Министерства культуры и спорта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трех рабочих дней после введения в действие настоящего приказа размещение его на интернет-ресурсе Министерства культуры и спорта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трех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культуры и спорта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2022 года № 61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Типовое положение об областных ономастических комиссиях и ономастических комиссиях городов республиканского значения, столицы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Типовое положение об областных ономастических комиссиях и ономастических комиссиях городов республиканского значения, столицы (далее – Типовое положение)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24-2 Закона Республики Казахстан "О языках в Республике Казахстан".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Областные ономастические комиссии и ономастические комиссии городов республиканского значения, столицы (далее – Комиссия) являются консультативно-совещательными органами, создаваемыми при местных исполнительных органах области, городов республиканского значения и столицы.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Комиссия в своей деятельности руководствуется Конституцией и законами Республики Казахстан, актами Президента Республики Казахстан и Правительства Республики Казахстан, иными нормативными правовыми актами, а также настоящим Типовым положением.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функции и права Комиссии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Основными задачами Комиссии являются: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выработка предложений по формированию единых подходов по наименованию и переименованию административно-территориальных единиц, составных частей населенных пунктов, аэропортов, портов, железнодорожных вокзалов, железнодорожных станций, станций метрополитена, автовокзалов, автостанций, физико-географических и других объектов государственной собственности на территории Республики Казахстан, уточнению и изменению транскрипции их наименований, и присвоению собственных имен лиц государственным юридическим лицам, юридическим лицам с участием государства, а также восстановлению и сохранению исторических названий как составной части историко-культурного наследия Республики Казахстан;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выработка предложений по совершенствованию нормативной правовой базы Республики Казахстан по вопросам ономастики;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выработка предложений по восстановлению ранее утраченных исторических топонимов.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целях решения возложенных задач:</w:t>
      </w:r>
    </w:p>
    <w:bookmarkEnd w:id="18"/>
    <w:bookmarkStart w:name="z6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областные ономастические комиссии:</w:t>
      </w:r>
    </w:p>
    <w:bookmarkEnd w:id="19"/>
    <w:bookmarkStart w:name="z6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выдают заключения по наименованию, переименованию сел, поселков, сельских округов, а также уточнению и изменению транскрипции их наименований;</w:t>
      </w:r>
    </w:p>
    <w:bookmarkEnd w:id="20"/>
    <w:bookmarkStart w:name="z6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выдают заключения по наименованию, переименованию составных частей городов районного значения, поселка, села, сельского округа, а также уточнению и изменению транскрипции их наименований;</w:t>
      </w:r>
    </w:p>
    <w:bookmarkEnd w:id="21"/>
    <w:bookmarkStart w:name="z6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ономастические комиссии городов республиканского значения, столицы:</w:t>
      </w:r>
    </w:p>
    <w:bookmarkEnd w:id="22"/>
    <w:bookmarkStart w:name="z6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выдают заключения по наименованию, переименованию районов в городе, составных частей городов республиканского значения, столицы, а также уточнению и изменению транскрипции их наименований после согласования с Республиканской ономастической комиссией.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– в редакции приказа Министра культуры и спорта РК от 25.08.2023 </w:t>
      </w:r>
      <w:r>
        <w:rPr>
          <w:rFonts w:ascii="Times New Roman"/>
          <w:b w:val="false"/>
          <w:i w:val="false"/>
          <w:color w:val="000000"/>
          <w:sz w:val="28"/>
        </w:rPr>
        <w:t>№ 234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соответствии со своими задачами и функциями Комиссия: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приглашает на заседания Комиссии и заслушивает представителей исполнительных органов районов, области, городов республиканского значения и столицы по вопросам, входящим в компетенцию Комиссии;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запрашивает и получает от государственных и других организаций материалы, необходимые для реализации задач Комиссии;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взаимодействует с государственными органами и иными организациями;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рассматривает предложения по восстановлению ранее утраченных исторических топонимов;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 предложения в Республиканскую ономастическую комиссию по вопросам совершенствования нормативной правовой базы Республики Казахстан по вопросам ономастики.</w:t>
      </w:r>
    </w:p>
    <w:bookmarkEnd w:id="29"/>
    <w:bookmarkStart w:name="z3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работы Комиссии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Комиссия состоит из председателя, заместителя председателя, членов Комиссии и секретаря. Секретарь Комиссии не является ее членом.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членов Комиссии является нечетным.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Комиссию возглавляет должностное лицо со статусом не ниже заместителя акима области, города республиканского значения, столицы.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Положение и персональный состав Комиссии утверждается акимом области, города республиканского значения, столицы.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Комиссии включаются депутаты соответствующих маслихатов, ученые, представители государственных органов и иных организаций, средств массовой информации, специалисты и иные лица по согласованию с ними.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Члены Комиссии принимают участие в их деятельности без права замены.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Председатель Комиссии руководит ее деятельностью, председательствует на заседаниях Комиссии, планирует ее работу, осуществляет общий контроль над реализацией ее решений, в соответствии с действующим законодательством Республики Казахстан.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отсутствия председателя его функции выполняет заместитель.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Секретарем Комиссии определяется должностное лицо со статусом не ниже руководящей должности структурного подразделения местных исполнительных органов области, городов республиканского значения и столицы по вопросам ономастики.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Рабочим органом Комиссии является структурное подразделение местных исполнительных органов области, городов республиканского значения и столицы по вопросам ономастики (далее – рабочий орган).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Рабочий орган осуществляет: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организационно-техническое обеспечение работы Комиссии;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формирование повестки дня заседания Комиссии;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подготовку материалов к заседаниям Комиссии, проектов текущих и перспективных планов работы Комиссии;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направляет повестку дня с приложением необходимых материалов членам Комиссии в срок, не позднее пяти рабочих дней до проведения заседания Комиссии.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Заседания Комиссии созываются ее председателем по мере необходимости, но не менее четырех раз в год.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Заседания Комиссии считаются правомочными, если на них присутствует более половины от общего числа членов Комиссии.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Решения Комиссии принимаются открытым голосованием большинством голосов от общего числа членов Комиссии, присутствующих на ее заседании.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 обладают равными голосами при принятии решения. В случае равенства голосов, принятым считается решение, за которое проголосовал председатель Комиссии.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Решения Комиссии оформляются в виде заключения и подписываются председателем, секретарем, присутствующими членами Комиссии.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Заключение областных ономастических комиссий направляется рабочим органом Комиссии соответствующим государственным органам в течение трех рабочих дней со дня проведения заседания Комиссии.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Заключения ономастических комиссий городов республиканского значения, столицы направляются рабочим органом Комиссии для согласования в Республиканскую ономастическую комиссию в течение пяти рабочих дней со дня проведения заседания Комиссии.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– в редакции приказа Министра культуры и спорта РК от 25.08.2023 </w:t>
      </w:r>
      <w:r>
        <w:rPr>
          <w:rFonts w:ascii="Times New Roman"/>
          <w:b w:val="false"/>
          <w:i w:val="false"/>
          <w:color w:val="000000"/>
          <w:sz w:val="28"/>
        </w:rPr>
        <w:t>№ 234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Заключение ономастических комиссий городов республиканского значения, столицы направляется рабочим органом Комиссии в течение трех рабочих дней со дня получения согласования с Республиканской ономастической комиссией.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20 вносится изменение в текст на казахском языке, текст на русском языке не меняется в соответствии с приказом Министра культуры и спорта РК от 25.08.2023 </w:t>
      </w:r>
      <w:r>
        <w:rPr>
          <w:rFonts w:ascii="Times New Roman"/>
          <w:b w:val="false"/>
          <w:i w:val="false"/>
          <w:color w:val="000000"/>
          <w:sz w:val="28"/>
        </w:rPr>
        <w:t>№ 234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