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9f99" w14:textId="2a29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декабря 2015 года № 1274 "Об утверждении Правил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введения чрезвычайного положения, в интересах обороны, безопасности и правопорядка"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 марта 2022 года № 73/НҚ. Зарегистрирован в Министерстве юстиции Республики Казахстан 5 марта 2022 года № 27041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30 декабря 2015 года № 1274 "Об утверждении Правил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введения чрезвычайного положения, в интересах обороны, безопасности и правопорядка" (зарегистрирован в Реестре государственной регистрации нормативных правовых актов за № 12802)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введения чрезвычайного положения, в интересах обороны, безопасности и правопорядка,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рассылки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введения чрезвычайного положения, в интересах обороны, безопасности и правопорядка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связи" (далее – Закон) и определяет порядок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рассылки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введения чрезвычайного положения, в интересах обороны, безопасности и правопорядка.";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рассылки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введения чрезвычайного положения, в интересах обороны, безопасности и правопорядка";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16-1, 16-2, 16-3, 16-4, 16-5 и 16-6,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тас жолы жабық. Трассаны XX-XX км су басуы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XXXX...Х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закрыта. Перелив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трассу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XX-XX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tas zholy zhabyk. Trassany XX-XX km su basu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Trassa XXXX…X zakryta. Pereliv cherez trassu XX-XX km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тас жолы ашық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XXXX...Х открыта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tas zholy ashyk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Trassa XXXX…X otkryta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 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Террористік қауіптіліктің сары деңгейі ұзартылды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 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 желтый уровень террористической 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zh.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Terroristik kauiptiliktin sary dengei uzartyldy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g.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Prodlen jeltyi uroven terroristicheskoi opasnosti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 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Террористік қауіптіліктің қызғылт сары деңгейі ұзартылды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 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 оранжевый уровень террористической 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zh.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Terroristik kauiptiliktin kyzgylt sary dengei uzartyldy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g.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Prodlen oranjevyi uroven terroristicheskoi opasnosti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 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Антитеррорлық жаттығу өткізілуде. Сабыр сақтауды сұраймыз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 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антитеррористическое учение. Просьба соблюдать спокойствие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zh.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Antiterrorlyk zhattygu otkizilude. Sabyr saktaudy suraimyz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g.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Provoditsya antiterroristicheskoe uchenie. Prosba soblyudat spokoistvie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тұтынушы. Түтін мұржасындағы тартымды тексеріңіз және оның жарамдылығын бақылаңыз, көміртегі газы өлімге әкеледі. Сіздің өміріңіз сіздің қолыңызда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 газа. Проверьте тягу в дымоходе и следите за его исправностью, угарный газ смертелен. Ваша жизнь в Ваших руках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Gaz tutynýshy. Tútin murjasyndaǵy tartymdy tekserińiz jáne onyń jaramdylyǵyn baqylańyz, kómirtegi gazy ólimge ákeledi. Sizdiń ómirińiz sizdiń qolyńyzda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Potrebitel' gaza. Proverte tyagu v dymohode i sledite za ego ispravnost'yu, ugarnyj gaz smertelen. Vasha zhizn' v Vashih rukah</w:t>
            </w:r>
          </w:p>
        </w:tc>
      </w:tr>
    </w:tbl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 и 23, изложить в следующей редакции:</w:t>
      </w:r>
    </w:p>
    <w:bookmarkEnd w:id="10"/>
    <w:bookmarkStart w:name="z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Склоновый смыв (селевой поток вследствие дождя)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Беткейлерді шаю қаупі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склоновых смывов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Betkeilerdi shaiu kaypi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Ugroza skqlonovyh smyvov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 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Беткейлердің шайылуы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Склоновые смывы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Betkeilerdin shaiyluy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Sklonovye smyvy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Беткейлердің шайылу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склоновых смывов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Betkeilerdin shaiylu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sklonovyh smyvov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 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Көлбеу ағын су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Ожидаются склоновые стоки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 zh.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ХХХХХХХХ...XXX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Kölbeu ağyn su kütіlude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Ozhidayutsya sklonovye stoki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 XXXX...X жауын-шашыннан сел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селевого потока вследствие дождя в XXXX...X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 XXXX...X zhauyn-shashynnan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sel agyny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Ugroza selevogo potoka vsledstvie dozhdya v XXXX…X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XXXX...X жауын-шашыннан сел ағыны болды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дождя произошел селевой поток в XXXX...X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XXXX...X zhauyn-shashynnan sel agyny boldy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Vsledstvie dozhdya proizoshel selevoi potok v XXXX…X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 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Көшкін жүру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схода лавин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Koshkin zhüru kateri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Ugroza shoda lavin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Көшкін болды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 лавин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Koshkin boldy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Shod lavin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Көшкін жүру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схода лавин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Koshkin zhüru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Snyatiye ugrozy shoda lavin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Дауылды алдын ала ескерту.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XXXX...X көшкін жүру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Штормовое предупреждение.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схода лавин в XXXX...X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Dauyldy aldyn ala eskertu.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XXXX...X koshkin zhüru kateri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Shtormovoe preduprezhdenie. Ugroza shoda lavin v XXXX…X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XXXX...X көшкін болды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Произошел сход лавин в XXXX...X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XXXX…X koshkin boldy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Proizoshel shod lavin v XXXX…X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планировании: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көшкін түсіру жүргізіледі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произведен профилактический спуск лавин на XXXXXXXXX…X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Profilaktikalyq koshkin tusiru zhurgiziledi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Budet proizveden profilaktіcheskii spusk lavinna XXXXXXXXX…X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көшкін түсіру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спуск лавин на XXXXXXXXX…X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Profilaktikalyk koshkin tüsiru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Profilakticheskii spusk lavin na XXXXXXXX…X</w:t>
            </w:r>
          </w:p>
        </w:tc>
      </w:tr>
    </w:tbl>
    <w:bookmarkStart w:name="z2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2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31, изложить в следующей редакции:</w:t>
      </w:r>
    </w:p>
    <w:bookmarkEnd w:id="13"/>
    <w:bookmarkStart w:name="z20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дождь (ливень)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Нөсер жауын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сильный дождь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Noser zhauyn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Ozhidaetsya silnyi dozhd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Нөсер жауын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дождь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Noser zhauyn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Silnyi dozhd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Нөсер жауын күтілу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сильного дождя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Noser zhauyn kütilu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Snyatie ugrozy silnogo dozhdya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Нөсер жауын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дождь (ливень)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Noser zhauyn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dozhd (liven)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Нөсер жауын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Дождь (ливень)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Noser zhauyn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Dozhd (liven)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Дауылды алдын ала ескерту. ХХХХ...Х аумағында қарға ауысатын жауын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Штормовое предупреждение. Дождь с переходом в снег на территории ХХХХ...Х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Dauyldy aldyn ala eskertu. ХХХХ...Х aumagynda karga auysatyn zhauyn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Shotormovoe preduprezhdenie. Dozhd s perehodom v sneg na territorii ХХХХ...Х</w:t>
            </w:r>
          </w:p>
        </w:tc>
      </w:tr>
    </w:tbl>
    <w:bookmarkStart w:name="z2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34, изложить в следующей редакции:</w:t>
      </w:r>
    </w:p>
    <w:bookmarkEnd w:id="16"/>
    <w:bookmarkStart w:name="z2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снегопад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қар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сильный снегопад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Kalyn kar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silnyi snegopad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қар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снегопад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Kalyn kar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Silnyi snegopad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қар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сильного снегопада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Qalyn qar qateri zhoq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Snyatie ugrozy silnogo snegopada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Дауылды алдын ала ескерту.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ХХХХ...Х ауданында қалың қар, боран күтілуде.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Штормовое предупреждение.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сильный снегопад, метель в районе XXXX...X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Dauyldy aldyn ala eskertu.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XXXX..X aydanynda kalyn kar, boran kutilude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Shotormovoe preduprezhdenie.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Ozhidaetsya silnyi snegopad, metel v raione XXXX…X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XXXX...X аумағында қалың қар, боран.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Көрінуі ХХ м. дейін, ХХХХ...Х жолдары жабық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снегопад, метель в районе XXXX...X. Видимость до XXм. Движение закрыто на дорогах XXXХ…Х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XXXX…X aumagynda kalyn kar, boran.Korinui XXm. deiin, XXXX…X zholdar zhabyk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Silnyi snegopad, metel v raione XXXX…X.Vidimost do XX m.dvizhenie zakryto na dorogah XXXX...X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тас жолы жабық. Қалың қар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 XXXX...Х закрыта.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снегопад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XXXX...Х tas zholy zhabyk.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Kalyn каr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Trassa XXXX…X zakryta.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Silnyi snegopad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жауу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снегопад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 zhauu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snegopad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жауу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Снегопад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 zhauu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Snegopad </w:t>
            </w:r>
          </w:p>
        </w:tc>
      </w:tr>
    </w:tbl>
    <w:bookmarkStart w:name="z3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3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36, 37, 38, 39, 40 изложить в следующей редакции:</w:t>
      </w:r>
    </w:p>
    <w:bookmarkEnd w:id="19"/>
    <w:bookmarkStart w:name="z3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метели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бұрқасын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сильной метели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Katty burkasin kateri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Ugroza silnoy meteli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бұрқасын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Сильная метель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Katty burkasin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Silnaya metel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бұрқасын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сильной метели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Katty burkasin kateri zhoк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silnoy meteli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м/с қатты бұрқасын жел. Х ауысым Х-ХХ сыныптарында сабақ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Сильная метель, ветер ХХ м/с. Отмена занятий Х-ХХ класс Х смены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 m/s кatty burkasyn zhel.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ausym Х-ХХ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synyptarynda sabak bolmaidy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Silnaya metel, veter XX m/s. Otmena zanyatii X-XX klass Х smeny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Сильный гололед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көктайғақ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сильного гололеда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Katty koktaigak kateri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Ugroza silnogo gololeda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көктайғақ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гололед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Katty koktaigak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Silnyi gololed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көктайғақ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сильного гололеда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Katty koktaigak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silnogo gololeda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Көктайғақ. Х ауысым Х-ХХ сыныптарында сабақ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Гололед. Отмена занятий Х-ХХ класс Х смены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Koktaigak. Х ausym X-XX synyptarynda sabak bolmaidy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Gololed. Otmena zanyatii X-XX klass Х smeny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Көктайғақ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Угроза гололеда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Koktaigak kateri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Ugroza gololeda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Көктайғақ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Гололед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Koktaigak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Gololed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көктайғақ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гололеда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Koktaigak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gololeda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мороз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аяз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сильный мороз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Katty ayaz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silnyi moroz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аяз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мороз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Katty ayaz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Silnyi moroz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X.XX.XX.XX 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аяз қатеріжоқ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сильного мороза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Katty ayaz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silnogo moroza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XXXXXХХХХ…Х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тас жолы жабық. Қатты аяз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XXXX...Х закрыта. Сильный мороз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XXXXXХХХХ…Х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XXXX...Х tas joly jabyq.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Qatty aıaz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Trassa XXXX...Х zakryta.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Silnyi moroz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мороз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Aıaz kütilýde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moroz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C дейін аяз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 до ХХ 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C deıin aıaz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Moroz dо ХХ 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мороза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Aıaz qateri joq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moroza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Сильная жара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Ү С дейін қатты ыстық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сильная жара до ХХ Ү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Ү С deiin katty ystyk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silnaya zhara do XX Ү С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ҮС дейін қатты 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Сильная жара до ХХ ҮС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ҮС deiin katty ystyk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Silnaya zhara do XX ҮС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 ХХ ҮС дейін қатты ыстық болу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сильной жары до ХХ ҮС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ҮС deiin katty ystyk bolu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Snyatie ugrozy silnoi zhary do XX ҮС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Дауылды алдын ала ескерту. ХХ ҮС дейін қатты ыстық.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Штормовое предупреждение.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до ХХ ҮС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Dauyldy aldyn ala eskertu.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YC deiin qatty ystyq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Shtormovoe preduprezhdenie.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Povyshenie temperatury do XX ҮС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ҮС дейін ыстық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жара до ХХ Ү 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ҮС deiin ystyq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zhara do XX ҮС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ҮС дейін 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 до ХХ ҮС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ҮС deiin ystyk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Zhara do XX ҮС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ҮС дейін ыстық болу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жары до ХХ ҮС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ҮС deiin ystyk bolu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zhary do XX ҮС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туман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тұман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сильный туман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Kalyn tuman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silnyi tuman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тұман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туман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Kalyn tuman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Silnyi tuman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тұман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сильного тумана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Qalyn tuman qateri zhoq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silnogo tumana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Дауылды алдын ала ескерту.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ХХХХ...Х жолдарында қалың тұман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Штормовое предупреждение. Сильный туман на дорогах XXXX…Х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Dauyldy aldyn ala eskertu. ХХХХ...Х zholdarynda kalyn tuman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Shotormovoe preduprezhdenie. Silnyi tuman na dorogah XXXX…X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тұман, көрінуі ХХ м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Сильный туман на дорогах XXXX…Х, видимость до ХХм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Kalyn tuman, korinu XX m deiin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Silnyi tuman na dorogah XXXX…X, vidimost do XX m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XXXXXХХХХ…Х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тас жолы жабық. Қалың тұман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XXXX...Х закрыта. Сильный туман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XXXXXХХХХ…Х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tas zholy zhabyk. Kalyn tuman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Trassa XXXX…X zakryta. Silnyi tuman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XXXXXХХХХ…Х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тас жолы жабық. Тұман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XXXX...Х закрыта. Ожидается туман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XXXXXХХХХ…Х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tas zholy zhabyk. Tuman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Trassa XXXX…X zakryta.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tuman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Тұман күтілуде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туман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Tuman kütilude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Ozhidaetsya tuman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Tuman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Tuman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Тұман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тумана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Tuman qateri zhoq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tumana</w:t>
            </w:r>
          </w:p>
        </w:tc>
      </w:tr>
    </w:tbl>
    <w:bookmarkStart w:name="z6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7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46, изложить в следующей редакции:</w:t>
      </w:r>
    </w:p>
    <w:bookmarkEnd w:id="22"/>
    <w:bookmarkStart w:name="z7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 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м/с дейінгі боран болу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бурана до ХХ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угрозе: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m/s deyingi boran bolu kateri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Ugroza burana do XX m/s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м/с дейінгі боран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до ХХ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m/s deyingi boran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Buran do XX m/s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м/с дейінгі боран болу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буранa до ХХ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m/s deiingi boran bolu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burana do XX m/s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тас жолы жабық. Күшті боран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XXXX...Х закрыта. Сильный буран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tas zholy zhabyk. Kushti boran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Trassa XXXX…X zakryta. Silnyi buran</w:t>
            </w:r>
          </w:p>
        </w:tc>
      </w:tr>
    </w:tbl>
    <w:bookmarkStart w:name="z7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7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49, изложить в следующей редакции:</w:t>
      </w:r>
    </w:p>
    <w:bookmarkEnd w:id="25"/>
    <w:bookmarkStart w:name="z7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Сильное колебание уровня моря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деңгейінің қатты тербелу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сильного колебания уровня моря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Teniz dengeyinin katty terbelu kateri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Ugroza silnogo kolebanya urovnya morya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деңгейінің қатты тербелуі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Сильное колебание уровня моря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Teniz dengeyinin katty terbelui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Silnoye kolebanye urovnya morya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деңгейінің қатты тербелу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сильного колебания уровня моря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Teniz dengeyinin katty terbelu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Snytie ugrozy silnogo kolebanya urovnya morya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 жел, жоғары толқындар күтілуде. Теңізге жүзу құралдарымен және шомылуға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ветер XXXXXXXXX…X, высокие волны. Не выходить на море на плавательных средствах и для купания.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 jel, joğary tolqyndar kütılude. Teñızge jüzy qūraldarymen shyguga jäne şhomylyğa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bolmaidy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Ozhidaetsya veter XXXXXXXXX…X, vysokie volnye. Ne vyxodit na more na plavatelnyx sredstvax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dlya kupaniya.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Дауылды алдын ала ескерту.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XXXX…X участкесінде жел көтерген толқындар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Штормовое предупреждение. Нагонные волны на участке XXXX…X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Dauyldy aldyn ala eskertu. XXXX…X uchaskesinde zhel kotergen tolkyndar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Shotormovoe preduprezhdenie.Nagonnye volny na uchastke XXXX…X</w:t>
            </w:r>
          </w:p>
        </w:tc>
      </w:tr>
    </w:tbl>
    <w:bookmarkStart w:name="z7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7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53, изложить в следующей редакции:</w:t>
      </w:r>
    </w:p>
    <w:bookmarkEnd w:id="28"/>
    <w:bookmarkStart w:name="z7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 воды (наводнение)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басу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наводнения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 basu kateri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Ugroza navodneniya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Наводнение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 basu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Navodneniyе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басу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наводнения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 basu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Snyatie ugrozy navodneniya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XXXX...X су басу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наводнения в XXXX...X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 su basu kateri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Ugroza navodneniya v XXXX…X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XXXX...X елді мекендерді және ХХХХ...Х жол учаскелерін су басты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Подтоплены населенные пункты XXXX...X и участки дорог XXXX...X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XXXX…X eldi mekenderdi zhane XXXX…X zhol uchaskelerin su basty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Podtopleny naselennye punkty XXXX…X i uchastki dorog XXXX…X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Өзендерде су деңгейінің көтерілуі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XX.XX.XX.XX.XX- XXXXXXXX…X Подъемы уровня воды на реках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Ozenderde su dengeyinin koterilui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XXXX...Х Podyomy urovnya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vody na rekah</w:t>
            </w:r>
          </w:p>
        </w:tc>
      </w:tr>
    </w:tbl>
    <w:bookmarkStart w:name="z8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8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72, изложить в следующей редакции:</w:t>
      </w:r>
    </w:p>
    <w:bookmarkEnd w:id="31"/>
    <w:bookmarkStart w:name="z8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Эпидемическая вспышка опасных инфекционных заболеваний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жұқпалы аурулардың эпидемиялық шығу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возникновения эпидемической вспышки опасных инфекционных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Kauіptі zhukpali aurulardin epidemiyalyk shigu katerі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Ugroza vozniknoveniya epidemicheskoy vspyshki opasnyh infekcionnyh zabolevaniy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жұқпалы аурулардың эпидемиялық шығу жағдайлары тіркелді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Зарегистрированы случаи эпидемической вспышки опасных инфекционных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ХХ.ХХ.ХХ.ХХ.ХХ.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Kauіptі zhukpali aurulardin epidemiyalyk shigu zhagdailary tirkeldy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Zaregistrirovany sluchai epidemicheskoy vspyshki opasnyh infekcionnyh zabolevaniy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жұқпалы аурулардың эпидемиялық шығу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Снята угроза возникновения эпидемической вспышки опасных инфекционных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ХХ.ХХ.ХХ.ХХ.ХХ.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Kauіptі zhukpali aurulardin epidemiyalyk shigu katerі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Snyata ugroza vozniknoveniya epidemicheskoy vspyshki opasnyh infekcionnyh zabolevaniy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XXXX...X елді мекендерінде ХХХХ...Х карантин жарияланды. Қозғалысқа шектеу қойылған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 карантин XXXX…X в населенных пунктах XXXX…X.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ограничен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ХХ.ХХ.ХХ.ХХ.ХХ.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XXXX…X eldi mekenderinde XXXX…X karantin zhariyalandy.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Kozgalyska shekteu koiylgan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Obyavlen karantin XXXX…X v naselennyh punktah XXXX…X.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Proezd ogranichen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карантин енгізіледі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вводится карантин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XXXX...Х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karantin engiziledi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XXXX...Х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vvoditsya karantin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кіруі-шығуы шектеледі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ограничен въезд-выезд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kiry-shygyy shekteledi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XXXX...Х ogranichen vezd-vyezd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қоғамдық көлік ХХ.ХХ-ден ХХ.ХХ-ға дейін тоқтатылды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XXXX…X приостановлен общественный транспорт с ХХ.ХХ до ХХ.ХХ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XXXX...Х qogamdyq kolik ХХ.ХХ-den ХХ.ХХ-ga deiin toktatyldy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XXXX…X Priostanovlen obshestvennyi transport s ХХ.ХХ dо ХХ.ХХ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XXXX...Х қоғамдық көлік қозғалысы ХХ.ХХ-ден ХХ.ХХ-ге дейін шектеулі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XXXX…X ограничено движение общественного транспорта с ХХ.ХХ до ХХ.ХХ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qogamdyq kolik qozgalysy ХХ.ХХ-den ХХ.ХХ-ge deiin shekteyli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Ogranicheno dvijenie obshestvennogo transporta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 do XX.XX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 снятии угрозы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XXXX...Х қоғамдық көлік қозғалысының шектеуі алынды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XXXX…X снято ограничение движения общественного транспорта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 снятии угрозы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XXXXXXXXX…X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XXXX...Х qogamdyq kolik qozgalysynyn shekteyi alyndy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XXXX…X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snуato ogranichenie dvijenia obshestvennogo transporta</w:t>
            </w:r>
          </w:p>
        </w:tc>
      </w:tr>
    </w:tbl>
    <w:bookmarkStart w:name="z9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9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110, изложить в следующей редакции:</w:t>
      </w:r>
    </w:p>
    <w:bookmarkEnd w:id="34"/>
    <w:bookmarkStart w:name="z9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Пострадавшие, находившиеся в состоянии алкогольного и наркотического опьянения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күйде шомылуға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в пьяном виде запрещено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 küide shomyluga bolmaidy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Kupanie v piyanom vide zapresheno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күйде суға батқандар саны өсті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числа утонувших в пьяном виде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 küide suga batkandar sany osti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Rost chisla utonuvshyh v piyanom vide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Белгіленбеген орындарда шомылуға тыйым салынады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Купаниe в не установленных местах запрещается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Belgilenbegen oryndarda shomyluga tyiym salinadi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Kupanie v ne ustanovlennih mestah zapreshaetsya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XX.XX.XX.XX.XX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айдындарында балаларды ересектердің қарауынсыз қалдырмаңыздар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 яз: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Неоставляйте детей на водоемах без присмотра взрослых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XX.XX.XX.XX.XX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 aidyndarynda balalardy eresekterdin karauynsyz kaldyrmanуzdar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 ostavlyaite detei na vodoemah bez prismotra vzroslih</w:t>
            </w:r>
          </w:p>
        </w:tc>
      </w:tr>
    </w:tbl>
    <w:bookmarkStart w:name="z9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9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177, изложить в следующей редакции:</w:t>
      </w:r>
    </w:p>
    <w:bookmarkEnd w:id="37"/>
    <w:bookmarkStart w:name="z10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предельно допустимых концентраций вредных веществ в атмосферном воздухе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зиянды заттардың шекті жол берілген концентрациясынан асып кету қатері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превышения ПДК вредных веществ в атмосферном воздухе XXXXX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Atmosferalyk auadagy ziyandy zattardyn shekty zhol berilgen koncentraciyasynan asyp ketu kateri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Ugroza prevysheniya PDK vrednyh veshestv v atmosfernom vozduhe XXXXXXXXXXXXX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зиянды заттардың шекті жол берілген концентрациясынан асып кетуі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ПДК вредных веществ в атмосферном воздухе XXXXXXXXX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Atmosferalyk auadagy ziyandy zattardyn shekty zhol berilgen koncentraciyasynan asyp ketu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Рrevyshenie PDK vrednyh veshestv v atmosfernom vozduhe XXXXXXXXXXXXX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зиянды заттардың шекті жол берілген концентрациясынан асып кету қатері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угрозы превышения ПДК вредных веществ в атмосферном воздухе с ХХ.ХХ до ХХ.ХХ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снятии 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Atmosferalyk auadagy ziyandy zattardyn shekty zhol berilgen koncentraciyasynan asyp ketu kateri zhok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Snyatie ugrozy prevysheniya PDK vrednyh veshestv v atmosfernom vozduhe s ХХ.ХХ dо ХХ.ХХ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угрозе: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зиянды заттардың шекті жол берілген концентрациясынан асып кету қатері. Хабарлама ТВ арналары бойынша ХХ ден ХХ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превышения ПДК вредных веществ в атмосферном воздухе. Сообщение по ТВ каналам с ХХ.ХХ до ХХ.ХХ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При угрозе: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Atmosferalyq ayadagy ziandy zattardyn shekti jol berilgen konsentrasiasynan asyp kety qateri. Habarlama TV arnalary boiynsha ХХ-den ХХ-de deiin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Ugroza prevysheniya PDK v atmosfernom vozduxe. Soobshenie po TV kanalam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ХХ.ХХ dо ХХ.ХХ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XX.XX.XX.XX.XX 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зиянды заттардың шекті жол берілген концентрациясынан асып кетуі. Pадио және ТВ бойынша ТЖД нұсқауларын орындаңыздар.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 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ПДК вредных веществ в атмосферном воздухе. Действуйте указаниям ДЧС по радио и ТВ ХХ.ХХ до ХХ.ХХ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.XX.XX.XX.XX XXXXXXXXX… 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Atmosferalyq ayadagy ziandy zattardyn shekti jol berilgen konsentrasiasynan asyp ketyi. Radio jane TV boiynsha TJD nusqaylaryn oryndanyzdar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Privyshenie PDK vrednyx veshestv v atmosfernom vozduxe. Deistvuite ukazaniyam DCHS po radio i TV s ХХ.ХХ dо ХХ.ХХ</w:t>
            </w:r>
          </w:p>
        </w:tc>
      </w:tr>
    </w:tbl>
    <w:bookmarkStart w:name="z10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9"/>
    <w:bookmarkStart w:name="z10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и инфраструктуры в области связи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0"/>
    <w:bookmarkStart w:name="z10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10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2"/>
    <w:bookmarkStart w:name="z10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43"/>
    <w:bookmarkStart w:name="z10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44"/>
    <w:bookmarkStart w:name="z10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58" w:id="4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59" w:id="4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60" w:id="4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61" w:id="4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